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3FF56" w14:textId="77777777" w:rsidR="00790EAB" w:rsidRDefault="005E3EF9">
      <w:pPr>
        <w:spacing w:after="150"/>
      </w:pPr>
      <w:r>
        <w:rPr>
          <w:rFonts w:ascii="Tahoma" w:hAnsi="Tahoma" w:cs="Tahoma"/>
          <w:color w:val="000000"/>
        </w:rPr>
        <w:t>﻿</w:t>
      </w:r>
      <w:r>
        <w:rPr>
          <w:color w:val="000000"/>
        </w:rPr>
        <w:t>На основу члана 54а став 3. Закона о буџетском систему („Службени гласник РС”, бр. 54/09, 73/10, 101/10, 101/11, 93/12, 62/13, 63/13 – исправка, 108/13, 142/14, 68/15 – др. закон, 103/15, 99/16, 113/17, 95/18, 31/19, 72/19, 149/20, 118/21, 118/21 – др. закон и 138/22) и члана 42. став 1. Закона о Влади („Службени гласник РС”, бр. 55/05, 71/05 – исправка, 101/07, 65/08, 16/11, 68/12 – УС, 72/12, 7/14 – УС, 44/14 и 30/18 – др. закон),</w:t>
      </w:r>
    </w:p>
    <w:p w14:paraId="29776D62" w14:textId="77777777" w:rsidR="00790EAB" w:rsidRDefault="005E3EF9">
      <w:pPr>
        <w:spacing w:after="150"/>
      </w:pPr>
      <w:r>
        <w:rPr>
          <w:color w:val="000000"/>
        </w:rPr>
        <w:t>Влада доноси</w:t>
      </w:r>
    </w:p>
    <w:p w14:paraId="65AC1062" w14:textId="77777777" w:rsidR="00790EAB" w:rsidRDefault="005E3EF9">
      <w:pPr>
        <w:spacing w:after="225"/>
        <w:jc w:val="center"/>
      </w:pPr>
      <w:r>
        <w:rPr>
          <w:b/>
          <w:color w:val="000000"/>
        </w:rPr>
        <w:t>УРЕДБУ</w:t>
      </w:r>
    </w:p>
    <w:p w14:paraId="14FD59E5" w14:textId="77777777" w:rsidR="00790EAB" w:rsidRDefault="005E3EF9">
      <w:pPr>
        <w:spacing w:after="150"/>
        <w:jc w:val="center"/>
      </w:pPr>
      <w:r>
        <w:rPr>
          <w:b/>
          <w:color w:val="000000"/>
        </w:rPr>
        <w:t>о капиталним пројектима</w:t>
      </w:r>
    </w:p>
    <w:p w14:paraId="566E54F2" w14:textId="77777777" w:rsidR="00790EAB" w:rsidRDefault="005E3EF9">
      <w:pPr>
        <w:spacing w:after="120"/>
        <w:jc w:val="center"/>
      </w:pPr>
      <w:r>
        <w:rPr>
          <w:color w:val="000000"/>
        </w:rPr>
        <w:t>I. УВОДНЕ ОДРЕДБЕ</w:t>
      </w:r>
    </w:p>
    <w:p w14:paraId="61BDAEF0" w14:textId="77777777" w:rsidR="00790EAB" w:rsidRDefault="005E3EF9">
      <w:pPr>
        <w:spacing w:after="120"/>
        <w:jc w:val="center"/>
      </w:pPr>
      <w:r>
        <w:rPr>
          <w:b/>
          <w:color w:val="000000"/>
        </w:rPr>
        <w:t>Предмет уређивања</w:t>
      </w:r>
    </w:p>
    <w:p w14:paraId="44ED2406" w14:textId="77777777" w:rsidR="00790EAB" w:rsidRDefault="005E3EF9">
      <w:pPr>
        <w:spacing w:after="120"/>
        <w:jc w:val="center"/>
      </w:pPr>
      <w:r>
        <w:rPr>
          <w:color w:val="000000"/>
        </w:rPr>
        <w:t>Члан 1.</w:t>
      </w:r>
    </w:p>
    <w:p w14:paraId="588BD72A" w14:textId="77777777" w:rsidR="00790EAB" w:rsidRDefault="005E3EF9">
      <w:pPr>
        <w:spacing w:after="150"/>
      </w:pPr>
      <w:r>
        <w:rPr>
          <w:color w:val="000000"/>
        </w:rPr>
        <w:t>Овом уредбом ближе се уређују садржина, начин припреме, оцене, процене спремности и одабира капиталних пројеката, праћење реализације, извештавање о учинку и вредновање свих позитивних и негативних ефеката капиталних пројеката, а у циљу делотворног и ефикасног управљања јавним средствима.</w:t>
      </w:r>
    </w:p>
    <w:p w14:paraId="07CA500F" w14:textId="77777777" w:rsidR="00790EAB" w:rsidRDefault="005E3EF9">
      <w:pPr>
        <w:spacing w:after="150"/>
      </w:pPr>
      <w:r>
        <w:rPr>
          <w:color w:val="000000"/>
        </w:rPr>
        <w:t>Делотворно и ефикасно управљање јавним средствима из става 1. овог члана, обезбеђује се кроз:</w:t>
      </w:r>
    </w:p>
    <w:p w14:paraId="776E1534" w14:textId="77777777" w:rsidR="00790EAB" w:rsidRDefault="005E3EF9">
      <w:pPr>
        <w:spacing w:after="150"/>
      </w:pPr>
      <w:r>
        <w:rPr>
          <w:color w:val="000000"/>
        </w:rPr>
        <w:t>1) правилно дефинисање циља, односно циљева капиталног пројекта;</w:t>
      </w:r>
    </w:p>
    <w:p w14:paraId="55307037" w14:textId="77777777" w:rsidR="00790EAB" w:rsidRDefault="005E3EF9">
      <w:pPr>
        <w:spacing w:after="150"/>
      </w:pPr>
      <w:r>
        <w:rPr>
          <w:color w:val="000000"/>
        </w:rPr>
        <w:t>2) адекватну припрему, правилно планирање ресурса, средстава и рокова реализације капиталног пројекта;</w:t>
      </w:r>
    </w:p>
    <w:p w14:paraId="3E4DBF6E" w14:textId="77777777" w:rsidR="00790EAB" w:rsidRDefault="005E3EF9">
      <w:pPr>
        <w:spacing w:after="150"/>
      </w:pPr>
      <w:r>
        <w:rPr>
          <w:color w:val="000000"/>
        </w:rPr>
        <w:t>3) објективну оцену, процену спремности и селекцију ради укључивања капиталног пројекта у буџет;</w:t>
      </w:r>
    </w:p>
    <w:p w14:paraId="47B5A372" w14:textId="77777777" w:rsidR="00790EAB" w:rsidRDefault="005E3EF9">
      <w:pPr>
        <w:spacing w:after="150"/>
      </w:pPr>
      <w:r>
        <w:rPr>
          <w:color w:val="000000"/>
        </w:rPr>
        <w:t>4) правилну реализацију, адекватно праћење и извештавање о реализацији капиталног пројекта ради правовременог идентификовања одступања (неправилности) од планираних и буџетираних средстава, као и квантификовања одступања од планираних трошкова капиталног пројекта (фискалних ризика);</w:t>
      </w:r>
    </w:p>
    <w:p w14:paraId="1E4C2701" w14:textId="77777777" w:rsidR="00790EAB" w:rsidRDefault="005E3EF9">
      <w:pPr>
        <w:spacing w:after="150"/>
      </w:pPr>
      <w:r>
        <w:rPr>
          <w:color w:val="000000"/>
        </w:rPr>
        <w:t>5) адекватно извештавање о учинку капиталног пројекта ради сагледавања да ли је постигнуто делотворно и ефикасно управљање јавним средствима током реализације и експлоатације капиталног пројекта.</w:t>
      </w:r>
    </w:p>
    <w:p w14:paraId="6A811BFD" w14:textId="77777777" w:rsidR="00790EAB" w:rsidRDefault="005E3EF9">
      <w:pPr>
        <w:spacing w:after="120"/>
        <w:jc w:val="center"/>
      </w:pPr>
      <w:r>
        <w:rPr>
          <w:b/>
          <w:color w:val="000000"/>
        </w:rPr>
        <w:t>Примена уредбе</w:t>
      </w:r>
    </w:p>
    <w:p w14:paraId="761BB5D0" w14:textId="77777777" w:rsidR="00790EAB" w:rsidRDefault="005E3EF9">
      <w:pPr>
        <w:spacing w:after="120"/>
        <w:jc w:val="center"/>
      </w:pPr>
      <w:r>
        <w:rPr>
          <w:color w:val="000000"/>
        </w:rPr>
        <w:t>Члан 2.</w:t>
      </w:r>
    </w:p>
    <w:p w14:paraId="201AE4E6" w14:textId="77777777" w:rsidR="00790EAB" w:rsidRDefault="005E3EF9">
      <w:pPr>
        <w:spacing w:after="150"/>
      </w:pPr>
      <w:r>
        <w:rPr>
          <w:color w:val="000000"/>
        </w:rPr>
        <w:t>Одредбе ове уредбе примењују се на:</w:t>
      </w:r>
    </w:p>
    <w:p w14:paraId="42CC1A9B" w14:textId="77777777" w:rsidR="00790EAB" w:rsidRDefault="005E3EF9">
      <w:pPr>
        <w:spacing w:after="150"/>
      </w:pPr>
      <w:r>
        <w:rPr>
          <w:color w:val="000000"/>
        </w:rPr>
        <w:lastRenderedPageBreak/>
        <w:t>1) капиталне пројекте који се финансирају или суфинансирају из јавних прихода и примања у смислу закона којим се уређује буџетски систем;</w:t>
      </w:r>
    </w:p>
    <w:p w14:paraId="2B2577FD" w14:textId="77777777" w:rsidR="00790EAB" w:rsidRDefault="005E3EF9">
      <w:pPr>
        <w:spacing w:after="150"/>
      </w:pPr>
      <w:r>
        <w:rPr>
          <w:color w:val="000000"/>
        </w:rPr>
        <w:t>2) капиталне пројекте за чију реализацију се захтева издавање гаранција Републике Србије у складу са законом којим се уређује јавни дуг, задуживање из буџета или било које друго преузимање обавеза на терет буџета;</w:t>
      </w:r>
    </w:p>
    <w:p w14:paraId="5778E9EB" w14:textId="77777777" w:rsidR="00790EAB" w:rsidRDefault="005E3EF9">
      <w:pPr>
        <w:spacing w:after="150"/>
      </w:pPr>
      <w:r>
        <w:rPr>
          <w:color w:val="000000"/>
        </w:rPr>
        <w:t>3) капиталне пројекте који се финансирају или суфинансирају из средстава фондова Европске уније или из средстава неке друге државе или међународне институције;</w:t>
      </w:r>
    </w:p>
    <w:p w14:paraId="54B2C160" w14:textId="77777777" w:rsidR="00790EAB" w:rsidRDefault="005E3EF9">
      <w:pPr>
        <w:spacing w:after="150"/>
      </w:pPr>
      <w:r>
        <w:rPr>
          <w:color w:val="000000"/>
        </w:rPr>
        <w:t>4) капиталне пројекте за које се захтева давање субвенције, односно додељује се субвенција Републике Србије у складу са законом којим се уређује буџет.</w:t>
      </w:r>
    </w:p>
    <w:p w14:paraId="68B15404" w14:textId="77777777" w:rsidR="00790EAB" w:rsidRDefault="005E3EF9">
      <w:pPr>
        <w:spacing w:after="150"/>
      </w:pPr>
      <w:r>
        <w:rPr>
          <w:color w:val="000000"/>
        </w:rPr>
        <w:t>За капиталне пројекте који се реализују путем јавно-приватног партнерства, односно концесије дефинисане законом којим се уређује јавно-приватно партнерство и концесијa за чију реализацију је неопходно претходно прибавити мишљење министарства надлежног за послове финансија (у даљем тексту: Министарство финансија), овлашћени предлагач пројекта из члана 10. став 2. ове уредбе је дужан да попуни образац из члана 11. став 2. тачка 2) ове уредбе, са циљем евидентирања пројекта у централизовану базу капиталних пројеката из члана 5. ове уредбе.</w:t>
      </w:r>
    </w:p>
    <w:p w14:paraId="75F11CFA" w14:textId="77777777" w:rsidR="00790EAB" w:rsidRDefault="005E3EF9">
      <w:pPr>
        <w:spacing w:after="150"/>
      </w:pPr>
      <w:r>
        <w:rPr>
          <w:color w:val="000000"/>
        </w:rPr>
        <w:t>Изузетно од става 1. овог члана, одредбе ове уредбе се не примењују на капиталне пројекте који се реализују у оквиру сектора безбедности.</w:t>
      </w:r>
    </w:p>
    <w:p w14:paraId="3DF1A8DE" w14:textId="77777777" w:rsidR="00790EAB" w:rsidRDefault="005E3EF9">
      <w:pPr>
        <w:spacing w:after="150"/>
      </w:pPr>
      <w:r>
        <w:rPr>
          <w:color w:val="000000"/>
        </w:rPr>
        <w:t>За капиталне пројекте, за које примена ове уредбе није обавезна, одредбе ове уредбе се могу користити као општа методологија за правилно планирање, оцену изводљивости, одабир, праћење реализације и анализу ефеката капиталног пројекта.</w:t>
      </w:r>
    </w:p>
    <w:p w14:paraId="7AE824D6" w14:textId="77777777" w:rsidR="00790EAB" w:rsidRDefault="005E3EF9">
      <w:pPr>
        <w:spacing w:after="120"/>
        <w:jc w:val="center"/>
      </w:pPr>
      <w:r>
        <w:rPr>
          <w:b/>
          <w:color w:val="000000"/>
        </w:rPr>
        <w:t>Појам капиталног пројекта</w:t>
      </w:r>
    </w:p>
    <w:p w14:paraId="36DA1DEE" w14:textId="77777777" w:rsidR="00790EAB" w:rsidRDefault="005E3EF9">
      <w:pPr>
        <w:spacing w:after="120"/>
        <w:jc w:val="center"/>
      </w:pPr>
      <w:r>
        <w:rPr>
          <w:color w:val="000000"/>
        </w:rPr>
        <w:t>Члан 3.</w:t>
      </w:r>
    </w:p>
    <w:p w14:paraId="68BAF46C" w14:textId="77777777" w:rsidR="00790EAB" w:rsidRDefault="005E3EF9">
      <w:pPr>
        <w:spacing w:after="150"/>
      </w:pPr>
      <w:r>
        <w:rPr>
          <w:color w:val="000000"/>
        </w:rPr>
        <w:t>Капитални пројекти су пројекти изградње и капиталног одржавања зграда и грађевинских објеката инфраструктуре од интереса за Републику Србију, аутономну покрајину, односно јединице локалне самоуправе, укључујући услуге пројектног планирања које су саставни део пројекта, обезбеђивање земљишта за изградњу, као и пројекти који подразумевају улагања у опрему, машине и другу нефинансијску имовину, чији је век трајања, односно коришћења дужи од једне године, а у функцији су јавног интереса.</w:t>
      </w:r>
    </w:p>
    <w:p w14:paraId="673FBF94" w14:textId="77777777" w:rsidR="00790EAB" w:rsidRDefault="005E3EF9">
      <w:pPr>
        <w:spacing w:after="120"/>
        <w:jc w:val="center"/>
      </w:pPr>
      <w:r>
        <w:rPr>
          <w:b/>
          <w:color w:val="000000"/>
        </w:rPr>
        <w:t>Класификација капиталних пројеката</w:t>
      </w:r>
    </w:p>
    <w:p w14:paraId="13A583A2" w14:textId="77777777" w:rsidR="00790EAB" w:rsidRDefault="005E3EF9">
      <w:pPr>
        <w:spacing w:after="120"/>
        <w:jc w:val="center"/>
      </w:pPr>
      <w:r>
        <w:rPr>
          <w:color w:val="000000"/>
        </w:rPr>
        <w:t>Члан 4.</w:t>
      </w:r>
    </w:p>
    <w:p w14:paraId="4FB7A2C9" w14:textId="77777777" w:rsidR="00790EAB" w:rsidRDefault="005E3EF9">
      <w:pPr>
        <w:spacing w:after="150"/>
      </w:pPr>
      <w:r>
        <w:rPr>
          <w:color w:val="000000"/>
        </w:rPr>
        <w:t>Капитални пројекти на које се примењују одредбе ове уредбе се класификују према нивоу власти из чијег буџета се врши финансирање и према процењеним трошковима капиталног пројекта.</w:t>
      </w:r>
    </w:p>
    <w:p w14:paraId="52ECD70E" w14:textId="77777777" w:rsidR="00790EAB" w:rsidRDefault="005E3EF9">
      <w:pPr>
        <w:spacing w:after="150"/>
      </w:pPr>
      <w:r>
        <w:rPr>
          <w:color w:val="000000"/>
        </w:rPr>
        <w:lastRenderedPageBreak/>
        <w:t>Процењени трошкови капиталног пројекта представљају пројекцију укупних финансијских средстава неопходних за спровођење фаза пројектног циклуса из члана 12. ове уредбе.</w:t>
      </w:r>
    </w:p>
    <w:p w14:paraId="63030C5A" w14:textId="77777777" w:rsidR="00790EAB" w:rsidRDefault="005E3EF9">
      <w:pPr>
        <w:spacing w:after="150"/>
      </w:pPr>
      <w:r>
        <w:rPr>
          <w:color w:val="000000"/>
        </w:rPr>
        <w:t>Процењени трошкови капиталног пројекта обухватају све трошкове у вези са припремом предлога идеје капиталног пројекта, разрадом предлога идеје капиталног пројекта, трошкове у вези са израдом и/или планских докумената, урбанистичко-техничких докумената и техничке документације сходно закону којим се уређује планирање и изградња, трошкове прибављања земљишта и друге административне трошкове уређења имовинско-правних односа, као и трошкове припремања и опремања грађевинског земљишта, трошкове изградње, односно набавке радова, добара и услуга за реализацију капиталног пројекта.</w:t>
      </w:r>
    </w:p>
    <w:p w14:paraId="06FDB17D" w14:textId="77777777" w:rsidR="00790EAB" w:rsidRDefault="005E3EF9">
      <w:pPr>
        <w:spacing w:after="150"/>
      </w:pPr>
      <w:r>
        <w:rPr>
          <w:color w:val="000000"/>
        </w:rPr>
        <w:t>Сходно ставу 1. овог члана, капитални пројекти могу бити:</w:t>
      </w:r>
    </w:p>
    <w:p w14:paraId="4D8EC540" w14:textId="77777777" w:rsidR="00790EAB" w:rsidRDefault="005E3EF9">
      <w:pPr>
        <w:spacing w:after="150"/>
      </w:pPr>
      <w:r>
        <w:rPr>
          <w:color w:val="000000"/>
        </w:rPr>
        <w:t>1) републички капитални пројекти;</w:t>
      </w:r>
    </w:p>
    <w:p w14:paraId="793214F8" w14:textId="77777777" w:rsidR="00790EAB" w:rsidRDefault="005E3EF9">
      <w:pPr>
        <w:spacing w:after="150"/>
      </w:pPr>
      <w:r>
        <w:rPr>
          <w:color w:val="000000"/>
        </w:rPr>
        <w:t>2) покрајински капитални пројекти;</w:t>
      </w:r>
    </w:p>
    <w:p w14:paraId="115B5D71" w14:textId="77777777" w:rsidR="00790EAB" w:rsidRDefault="005E3EF9">
      <w:pPr>
        <w:spacing w:after="150"/>
      </w:pPr>
      <w:r>
        <w:rPr>
          <w:color w:val="000000"/>
        </w:rPr>
        <w:t>3) локални капитални пројекти.</w:t>
      </w:r>
    </w:p>
    <w:p w14:paraId="791C6887" w14:textId="77777777" w:rsidR="00790EAB" w:rsidRDefault="005E3EF9">
      <w:pPr>
        <w:spacing w:after="150"/>
      </w:pPr>
      <w:r>
        <w:rPr>
          <w:color w:val="000000"/>
        </w:rPr>
        <w:t>Републички капитални пројекат је капитални пројекат чији процењени трошкови износе преко 20.000.000 евра у динарској противвредности на почетку пројектног циклуса из члана 8. ове уредбе, а који испуњава неки од следећих услова:</w:t>
      </w:r>
    </w:p>
    <w:p w14:paraId="51E2F0E3" w14:textId="77777777" w:rsidR="00790EAB" w:rsidRDefault="005E3EF9">
      <w:pPr>
        <w:spacing w:after="150"/>
      </w:pPr>
      <w:r>
        <w:rPr>
          <w:color w:val="000000"/>
        </w:rPr>
        <w:t>1) капитални пројекат се финансира или суфинансира из републичких јавних/општих прихода и примања републичког буџета/наменских прихода, односно примања у смислу закона којим се уређује буџетски систем;</w:t>
      </w:r>
    </w:p>
    <w:p w14:paraId="0A401966" w14:textId="77777777" w:rsidR="00790EAB" w:rsidRDefault="005E3EF9">
      <w:pPr>
        <w:spacing w:after="150"/>
      </w:pPr>
      <w:r>
        <w:rPr>
          <w:color w:val="000000"/>
        </w:rPr>
        <w:t>2) капитални пројекат је у функцији јавног интереса и финансира се или суфинансира из средстава Европске уније или из средстава неке друге државе или међународне институције;</w:t>
      </w:r>
    </w:p>
    <w:p w14:paraId="581B04DE" w14:textId="77777777" w:rsidR="00790EAB" w:rsidRDefault="005E3EF9">
      <w:pPr>
        <w:spacing w:after="150"/>
      </w:pPr>
      <w:r>
        <w:rPr>
          <w:color w:val="000000"/>
        </w:rPr>
        <w:t>3) за реализацију капиталног пројекта се захтева издавање гаранције Републике Србије у складу са законом којим се уређује јавни дуг или друго преузимање на терет буџета;</w:t>
      </w:r>
    </w:p>
    <w:p w14:paraId="1F9695F0" w14:textId="77777777" w:rsidR="00790EAB" w:rsidRDefault="005E3EF9">
      <w:pPr>
        <w:spacing w:after="150"/>
      </w:pPr>
      <w:r>
        <w:rPr>
          <w:color w:val="000000"/>
        </w:rPr>
        <w:t>4) за реализацију капиталног пројекта се захтева давање субвенције, односно додељује се субвенција Републике Србије у складу са законом којим се уређује буџет.</w:t>
      </w:r>
    </w:p>
    <w:p w14:paraId="6F02D121" w14:textId="77777777" w:rsidR="00790EAB" w:rsidRDefault="005E3EF9">
      <w:pPr>
        <w:spacing w:after="150"/>
      </w:pPr>
      <w:r>
        <w:rPr>
          <w:color w:val="000000"/>
        </w:rPr>
        <w:t>Покрајински капитални пројекат је капитални пројекат који се финансира или суфинансира из средстава аутономне покрајине и чији процењени трошкови износе преко 2.000.000 евра у динарској противвредности.</w:t>
      </w:r>
    </w:p>
    <w:p w14:paraId="5A1DE0FD" w14:textId="77777777" w:rsidR="00790EAB" w:rsidRDefault="005E3EF9">
      <w:pPr>
        <w:spacing w:after="150"/>
      </w:pPr>
      <w:r>
        <w:rPr>
          <w:color w:val="000000"/>
        </w:rPr>
        <w:t>Локални капитални пројекат је капитални пројекат који се финансира или суфинансира из буџета јединице локалне самоуправе и чији процењени трошкови износе преко 2.000.000 евра у динарској противвредности.</w:t>
      </w:r>
    </w:p>
    <w:p w14:paraId="474D2972" w14:textId="77777777" w:rsidR="00790EAB" w:rsidRDefault="005E3EF9">
      <w:pPr>
        <w:spacing w:after="150"/>
      </w:pPr>
      <w:r>
        <w:rPr>
          <w:color w:val="000000"/>
        </w:rPr>
        <w:lastRenderedPageBreak/>
        <w:t>Уколико капитални пројекат испуњава услове за класификацију у две или три категорије из става 4. овог члана, сматраће се да је то капитални пројекат вишег нивоа власти.</w:t>
      </w:r>
    </w:p>
    <w:p w14:paraId="763BC497" w14:textId="77777777" w:rsidR="00790EAB" w:rsidRDefault="005E3EF9">
      <w:pPr>
        <w:spacing w:after="150"/>
      </w:pPr>
      <w:r>
        <w:rPr>
          <w:color w:val="000000"/>
        </w:rPr>
        <w:t>Капитални пројекти из става 4. тач. 2) и 3) овог члана посебно се уређују чл. 27. до 30. ове уредбе.</w:t>
      </w:r>
    </w:p>
    <w:p w14:paraId="6DF1CE50" w14:textId="77777777" w:rsidR="00790EAB" w:rsidRDefault="005E3EF9">
      <w:pPr>
        <w:spacing w:after="150"/>
      </w:pPr>
      <w:r>
        <w:rPr>
          <w:color w:val="000000"/>
        </w:rPr>
        <w:t>Капитални пројекат из става 4. овог члана не сме се манипулативно делити на више пројеката с циљем избегавања обавеза прописаних овом уредбом.</w:t>
      </w:r>
    </w:p>
    <w:p w14:paraId="7084BDD5" w14:textId="77777777" w:rsidR="00790EAB" w:rsidRDefault="005E3EF9">
      <w:pPr>
        <w:spacing w:after="150"/>
      </w:pPr>
      <w:r>
        <w:rPr>
          <w:color w:val="000000"/>
        </w:rPr>
        <w:t>Капитални пројекат од посебног значаја за Републику Србију је пројекат који је предложен искључиво од стране ресорног министарства, препознат као пројекат од посебног значаја за Републику Србију одлуком Владе (на основу закона, усвојених билатералних и мултилатералних споразума и других уговора и одлуке Владе) и који је на основу одлуке Владе о препознавању пројекта као пројекта од посебног значаја за Републику Србију директно унет на одговарајућу листу.</w:t>
      </w:r>
    </w:p>
    <w:p w14:paraId="2F738E70" w14:textId="77777777" w:rsidR="00790EAB" w:rsidRDefault="005E3EF9">
      <w:pPr>
        <w:spacing w:after="150"/>
      </w:pPr>
      <w:r>
        <w:rPr>
          <w:color w:val="000000"/>
        </w:rPr>
        <w:t>Капитални пројекти из става 11. овог члана, изузети су од поступка оцене и рангирања у складу са одредбама ове уредбе и директно улазе на одговарајућу листу Комисије за капиталне пројекте из члана 6. ове уредбе.</w:t>
      </w:r>
    </w:p>
    <w:p w14:paraId="7F2C347A" w14:textId="77777777" w:rsidR="00790EAB" w:rsidRDefault="005E3EF9">
      <w:pPr>
        <w:spacing w:after="150"/>
      </w:pPr>
      <w:r>
        <w:rPr>
          <w:color w:val="000000"/>
        </w:rPr>
        <w:t>Уколико капитални пројекат не може да се сврста ни у једну категорију из става 4. овог члана, не сматра се капиталним пројектом у смислу ове уредбе.</w:t>
      </w:r>
    </w:p>
    <w:p w14:paraId="5DE62BB2" w14:textId="77777777" w:rsidR="00790EAB" w:rsidRDefault="005E3EF9">
      <w:pPr>
        <w:spacing w:after="120"/>
        <w:jc w:val="center"/>
      </w:pPr>
      <w:r>
        <w:rPr>
          <w:b/>
          <w:color w:val="000000"/>
        </w:rPr>
        <w:t>Централизована база капиталних пројеката</w:t>
      </w:r>
    </w:p>
    <w:p w14:paraId="622743C6" w14:textId="77777777" w:rsidR="00790EAB" w:rsidRDefault="005E3EF9">
      <w:pPr>
        <w:spacing w:after="120"/>
        <w:jc w:val="center"/>
      </w:pPr>
      <w:r>
        <w:rPr>
          <w:color w:val="000000"/>
        </w:rPr>
        <w:t>Члан 5.</w:t>
      </w:r>
    </w:p>
    <w:p w14:paraId="175FE34A" w14:textId="77777777" w:rsidR="00790EAB" w:rsidRDefault="005E3EF9">
      <w:pPr>
        <w:spacing w:after="150"/>
      </w:pPr>
      <w:r>
        <w:rPr>
          <w:color w:val="000000"/>
        </w:rPr>
        <w:t>Централизована база капиталних пројеката (Public Investment Management Information System – у даљем тексту: ПИМИС) представља информациони систем за унос пројектне документације у свим фазама пројектног циклуса, а ради идентификације и евиденције, оцењивања, одабира и праћења капиталних пројеката на начин прописан овом уредбом.</w:t>
      </w:r>
    </w:p>
    <w:p w14:paraId="549F57FC" w14:textId="77777777" w:rsidR="00790EAB" w:rsidRDefault="005E3EF9">
      <w:pPr>
        <w:spacing w:after="150"/>
      </w:pPr>
      <w:r>
        <w:rPr>
          <w:color w:val="000000"/>
        </w:rPr>
        <w:t>Министарство финансија успоставља и управља ПИМИС-ом, даје могућност приступа и коришћења ПИМИС-а учесницима у пројектном циклусу из члана 8. ове уредбе, у складу са овлашћењима и надлежностима прописаним овом уредбом.</w:t>
      </w:r>
    </w:p>
    <w:p w14:paraId="7FFF5109" w14:textId="77777777" w:rsidR="00790EAB" w:rsidRDefault="005E3EF9">
      <w:pPr>
        <w:spacing w:after="150"/>
      </w:pPr>
      <w:r>
        <w:rPr>
          <w:color w:val="000000"/>
        </w:rPr>
        <w:t>Надлежни органи територијалне аутономије или локалне самоуправе који приступају ПИМИС-у у обавези су да из реда запослених именују главног администратора који ће бити задужен за администрацију ПИМИС-а, као и да податке о главном администратору доставе Министарству финансија.</w:t>
      </w:r>
    </w:p>
    <w:p w14:paraId="00D4B518" w14:textId="77777777" w:rsidR="00790EAB" w:rsidRDefault="005E3EF9">
      <w:pPr>
        <w:spacing w:after="150"/>
      </w:pPr>
      <w:r>
        <w:rPr>
          <w:color w:val="000000"/>
        </w:rPr>
        <w:t>Овлашћени предлагачи из члана 10. став 2. ове уредбе су у обавези да из реда запослених именују локалног администратора за унос података у ПИМИС и креирање корисничких налога, као и да податке о локалном администратору доставе Министарству финансија.</w:t>
      </w:r>
    </w:p>
    <w:p w14:paraId="7B33FFB4" w14:textId="77777777" w:rsidR="00790EAB" w:rsidRDefault="005E3EF9">
      <w:pPr>
        <w:spacing w:after="150"/>
      </w:pPr>
      <w:r>
        <w:rPr>
          <w:color w:val="000000"/>
        </w:rPr>
        <w:lastRenderedPageBreak/>
        <w:t>Овлашћени предлагач из става 4. овог члана дужан је да осигура техничке услове за приступ ПИМИС-у путем интернета.</w:t>
      </w:r>
    </w:p>
    <w:p w14:paraId="14E5A01E" w14:textId="77777777" w:rsidR="00790EAB" w:rsidRDefault="005E3EF9">
      <w:pPr>
        <w:spacing w:after="150"/>
      </w:pPr>
      <w:r>
        <w:rPr>
          <w:color w:val="000000"/>
        </w:rPr>
        <w:t>Идентитет администратора и корисника утврђује се путем Портала за електронску идентификацију уз примену шеме електронске идентификације високог нивоа поузданости.</w:t>
      </w:r>
    </w:p>
    <w:p w14:paraId="483C6A5A" w14:textId="77777777" w:rsidR="00790EAB" w:rsidRDefault="005E3EF9">
      <w:pPr>
        <w:spacing w:after="150"/>
      </w:pPr>
      <w:r>
        <w:rPr>
          <w:color w:val="000000"/>
        </w:rPr>
        <w:t>Министарство надлежно за послове грађевинарства је у обавези да путем ПИМИС-а уноси податке о капиталним пројектима од посебног значаја за Републику Србију из члана 4. став 11. ове уредбе, на начин прописан овом уредбом.</w:t>
      </w:r>
    </w:p>
    <w:p w14:paraId="50C8D529" w14:textId="77777777" w:rsidR="00790EAB" w:rsidRDefault="005E3EF9">
      <w:pPr>
        <w:spacing w:after="150"/>
      </w:pPr>
      <w:r>
        <w:rPr>
          <w:color w:val="000000"/>
        </w:rPr>
        <w:t>Министарство надлежно за послове европских интеграција (у даљем тексту: Министарство за европске интеграције) је у обавези да, за пројектне идеје за које овлашћени предлагач планира финансирање или суфинансирање из средстава Европске уније, кроз ПИМИС даје прелиминарну оцену, док ће се даље оцењивање предлога пројекта, односно пројекта из овог става вршити у постојећој бази за координацију развојне помоћи (Intersectoral Development Assistance Coordination Network – у даљем тексту: ИСДАКОН), у складу са посебним прописима.</w:t>
      </w:r>
    </w:p>
    <w:p w14:paraId="43A67743" w14:textId="77777777" w:rsidR="00790EAB" w:rsidRDefault="005E3EF9">
      <w:pPr>
        <w:spacing w:after="150"/>
      </w:pPr>
      <w:r>
        <w:rPr>
          <w:color w:val="000000"/>
        </w:rPr>
        <w:t>За пројекте за које се планира финансирање или суфинансирање из средстава Европске уније, овлашћени предлагачи из члана 10. став 2. ове уредбе су у обавези да приликом уноса одговарајуће пројектне документације у ПИМИС, унесу и исход оцењивања из ИСДАКОН-а.</w:t>
      </w:r>
    </w:p>
    <w:p w14:paraId="643A185C" w14:textId="77777777" w:rsidR="00790EAB" w:rsidRDefault="005E3EF9">
      <w:pPr>
        <w:spacing w:after="150"/>
      </w:pPr>
      <w:r>
        <w:rPr>
          <w:color w:val="000000"/>
        </w:rPr>
        <w:t>Све активности у вези са спровођењем ове уредбе одвијају се по правилу путем ПИМИС-а, а изузетно је могуће да се одвијају писаним, односно електронским путем.</w:t>
      </w:r>
    </w:p>
    <w:p w14:paraId="23C56527" w14:textId="77777777" w:rsidR="00790EAB" w:rsidRDefault="005E3EF9">
      <w:pPr>
        <w:spacing w:after="150"/>
      </w:pPr>
      <w:r>
        <w:rPr>
          <w:color w:val="000000"/>
        </w:rPr>
        <w:t>Министар надлежан за послове финансија (у даљем тексту: министар финансија) доноси акт којим ближе прописује садржај ПИМИС-а, као и услове, начин приступања овлашћења и ограничења за приступ и коришћење ПИМИС-а од стране учесника у пројектном циклусу из члана 8. ове уредбе.</w:t>
      </w:r>
    </w:p>
    <w:p w14:paraId="66C659F0" w14:textId="77777777" w:rsidR="00790EAB" w:rsidRDefault="005E3EF9">
      <w:pPr>
        <w:spacing w:after="120"/>
        <w:jc w:val="center"/>
      </w:pPr>
      <w:r>
        <w:rPr>
          <w:b/>
          <w:color w:val="000000"/>
        </w:rPr>
        <w:t>Комисија за капиталне инвестиције</w:t>
      </w:r>
    </w:p>
    <w:p w14:paraId="6275450C" w14:textId="77777777" w:rsidR="00790EAB" w:rsidRDefault="005E3EF9">
      <w:pPr>
        <w:spacing w:after="120"/>
        <w:jc w:val="center"/>
      </w:pPr>
      <w:r>
        <w:rPr>
          <w:color w:val="000000"/>
        </w:rPr>
        <w:t>Члан 6.</w:t>
      </w:r>
    </w:p>
    <w:p w14:paraId="47E6B6AC" w14:textId="77777777" w:rsidR="00790EAB" w:rsidRDefault="005E3EF9">
      <w:pPr>
        <w:spacing w:after="150"/>
      </w:pPr>
      <w:r>
        <w:rPr>
          <w:color w:val="000000"/>
        </w:rPr>
        <w:t>Комисија за капиталне инвестиције је радно тело Владе, које сагледава републичке капиталне пројекте у контексту њиховог значаја за економски развој и одлучује о укључивању трошкова реализације републичких капиталних пројеката у буџет.</w:t>
      </w:r>
    </w:p>
    <w:p w14:paraId="78FAD21A" w14:textId="77777777" w:rsidR="00790EAB" w:rsidRDefault="005E3EF9">
      <w:pPr>
        <w:spacing w:after="150"/>
      </w:pPr>
      <w:r>
        <w:rPr>
          <w:color w:val="000000"/>
        </w:rPr>
        <w:t>Комисију за капиталне инвестиције (у даљем тексту: Комисија) образује Влада.</w:t>
      </w:r>
    </w:p>
    <w:p w14:paraId="495B25AF" w14:textId="77777777" w:rsidR="00790EAB" w:rsidRDefault="005E3EF9">
      <w:pPr>
        <w:spacing w:after="150"/>
      </w:pPr>
      <w:r>
        <w:rPr>
          <w:color w:val="000000"/>
        </w:rPr>
        <w:t>Чланови Комисије по функцији коју обављају јесу:</w:t>
      </w:r>
    </w:p>
    <w:p w14:paraId="48C17654" w14:textId="77777777" w:rsidR="00790EAB" w:rsidRDefault="005E3EF9">
      <w:pPr>
        <w:spacing w:after="150"/>
      </w:pPr>
      <w:r>
        <w:rPr>
          <w:color w:val="000000"/>
        </w:rPr>
        <w:t>1) председник Комисије – председник Владе;</w:t>
      </w:r>
    </w:p>
    <w:p w14:paraId="40E5407E" w14:textId="77777777" w:rsidR="00790EAB" w:rsidRDefault="005E3EF9">
      <w:pPr>
        <w:spacing w:after="150"/>
      </w:pPr>
      <w:r>
        <w:rPr>
          <w:color w:val="000000"/>
        </w:rPr>
        <w:lastRenderedPageBreak/>
        <w:t>2) заменици председника Комисије:</w:t>
      </w:r>
    </w:p>
    <w:p w14:paraId="35E802A8" w14:textId="77777777" w:rsidR="00790EAB" w:rsidRDefault="005E3EF9">
      <w:pPr>
        <w:spacing w:after="150"/>
      </w:pPr>
      <w:r>
        <w:rPr>
          <w:color w:val="000000"/>
        </w:rPr>
        <w:t>(1) министар финансија;</w:t>
      </w:r>
    </w:p>
    <w:p w14:paraId="20BABB8D" w14:textId="77777777" w:rsidR="00790EAB" w:rsidRDefault="005E3EF9">
      <w:pPr>
        <w:spacing w:after="150"/>
      </w:pPr>
      <w:r>
        <w:rPr>
          <w:color w:val="000000"/>
        </w:rPr>
        <w:t>(2) министар надлежан за послове грађевинарства, саобраћаја и инфраструктуре;</w:t>
      </w:r>
    </w:p>
    <w:p w14:paraId="36B9E5DE" w14:textId="77777777" w:rsidR="00790EAB" w:rsidRDefault="005E3EF9">
      <w:pPr>
        <w:spacing w:after="150"/>
      </w:pPr>
      <w:r>
        <w:rPr>
          <w:color w:val="000000"/>
        </w:rPr>
        <w:t>(3) министар надлежан за послове европских интеграција</w:t>
      </w:r>
    </w:p>
    <w:p w14:paraId="14B440BB" w14:textId="77777777" w:rsidR="00790EAB" w:rsidRDefault="005E3EF9">
      <w:pPr>
        <w:spacing w:after="150"/>
      </w:pPr>
      <w:r>
        <w:rPr>
          <w:color w:val="000000"/>
        </w:rPr>
        <w:t>3) чланови Комисије:</w:t>
      </w:r>
    </w:p>
    <w:p w14:paraId="6223F98F" w14:textId="77777777" w:rsidR="00790EAB" w:rsidRDefault="005E3EF9">
      <w:pPr>
        <w:spacing w:after="150"/>
      </w:pPr>
      <w:r>
        <w:rPr>
          <w:color w:val="000000"/>
        </w:rPr>
        <w:t>(1) министар надлежан за послове јавних улагања;</w:t>
      </w:r>
    </w:p>
    <w:p w14:paraId="1929C28F" w14:textId="77777777" w:rsidR="00790EAB" w:rsidRDefault="005E3EF9">
      <w:pPr>
        <w:spacing w:after="150"/>
      </w:pPr>
      <w:r>
        <w:rPr>
          <w:color w:val="000000"/>
        </w:rPr>
        <w:t>(2) министар надлежан за послове информисања и телекомуникација;</w:t>
      </w:r>
    </w:p>
    <w:p w14:paraId="7219B918" w14:textId="77777777" w:rsidR="00790EAB" w:rsidRDefault="005E3EF9">
      <w:pPr>
        <w:spacing w:after="150"/>
      </w:pPr>
      <w:r>
        <w:rPr>
          <w:color w:val="000000"/>
        </w:rPr>
        <w:t>(3) министар надлежан за послове рударства и енергетике;</w:t>
      </w:r>
    </w:p>
    <w:p w14:paraId="5FDEC30E" w14:textId="77777777" w:rsidR="00790EAB" w:rsidRDefault="005E3EF9">
      <w:pPr>
        <w:spacing w:after="150"/>
      </w:pPr>
      <w:r>
        <w:rPr>
          <w:color w:val="000000"/>
        </w:rPr>
        <w:t>(4) министар надлежан за послове пољопривреде, шумарства и водопривреде;</w:t>
      </w:r>
    </w:p>
    <w:p w14:paraId="7FEDDB4E" w14:textId="77777777" w:rsidR="00790EAB" w:rsidRDefault="005E3EF9">
      <w:pPr>
        <w:spacing w:after="150"/>
      </w:pPr>
      <w:r>
        <w:rPr>
          <w:color w:val="000000"/>
        </w:rPr>
        <w:t>(5) министар надлежан за послове заштите животне средине;</w:t>
      </w:r>
    </w:p>
    <w:p w14:paraId="63033CC4" w14:textId="77777777" w:rsidR="00790EAB" w:rsidRDefault="005E3EF9">
      <w:pPr>
        <w:spacing w:after="150"/>
      </w:pPr>
      <w:r>
        <w:rPr>
          <w:color w:val="000000"/>
        </w:rPr>
        <w:t>(6) министар надлежан за послове привреде;</w:t>
      </w:r>
    </w:p>
    <w:p w14:paraId="0E3F07BE" w14:textId="77777777" w:rsidR="00790EAB" w:rsidRDefault="005E3EF9">
      <w:pPr>
        <w:spacing w:after="150"/>
      </w:pPr>
      <w:r>
        <w:rPr>
          <w:color w:val="000000"/>
        </w:rPr>
        <w:t>(7) министар надлежан за послове државне управе и локалне самоуправе;</w:t>
      </w:r>
    </w:p>
    <w:p w14:paraId="2318C404" w14:textId="77777777" w:rsidR="00790EAB" w:rsidRDefault="005E3EF9">
      <w:pPr>
        <w:spacing w:after="150"/>
      </w:pPr>
      <w:r>
        <w:rPr>
          <w:color w:val="000000"/>
        </w:rPr>
        <w:t>(8) министар надлежан за послове здравља;</w:t>
      </w:r>
    </w:p>
    <w:p w14:paraId="08248594" w14:textId="77777777" w:rsidR="00790EAB" w:rsidRDefault="005E3EF9">
      <w:pPr>
        <w:spacing w:after="150"/>
      </w:pPr>
      <w:r>
        <w:rPr>
          <w:color w:val="000000"/>
        </w:rPr>
        <w:t>(9) министар надлежан за послове просвете;</w:t>
      </w:r>
    </w:p>
    <w:p w14:paraId="7C25341C" w14:textId="77777777" w:rsidR="00790EAB" w:rsidRDefault="005E3EF9">
      <w:pPr>
        <w:spacing w:after="150"/>
      </w:pPr>
      <w:r>
        <w:rPr>
          <w:color w:val="000000"/>
        </w:rPr>
        <w:t>(10) министар надлежан за послове науке, иновација и технолошког развоја.</w:t>
      </w:r>
    </w:p>
    <w:p w14:paraId="3A4D22F6" w14:textId="77777777" w:rsidR="00790EAB" w:rsidRDefault="005E3EF9">
      <w:pPr>
        <w:spacing w:after="150"/>
      </w:pPr>
      <w:r>
        <w:rPr>
          <w:color w:val="000000"/>
        </w:rPr>
        <w:t>Комисија обавља следеће послове:</w:t>
      </w:r>
    </w:p>
    <w:p w14:paraId="3C431CE5" w14:textId="77777777" w:rsidR="00790EAB" w:rsidRDefault="005E3EF9">
      <w:pPr>
        <w:spacing w:after="150"/>
      </w:pPr>
      <w:r>
        <w:rPr>
          <w:color w:val="000000"/>
        </w:rPr>
        <w:t>1) врши потврду усклађености капиталног пројекта са планским документима у смислу закона којим се уређује плански систем;</w:t>
      </w:r>
    </w:p>
    <w:p w14:paraId="75B85BBF" w14:textId="77777777" w:rsidR="00790EAB" w:rsidRDefault="005E3EF9">
      <w:pPr>
        <w:spacing w:after="150"/>
      </w:pPr>
      <w:r>
        <w:rPr>
          <w:color w:val="000000"/>
        </w:rPr>
        <w:t>2) усваја Јединствену листу пројектних идеја (Single Project Pipeline), листу пројеката у припреми и листу припремљених пројеката;</w:t>
      </w:r>
    </w:p>
    <w:p w14:paraId="3CA4B76E" w14:textId="77777777" w:rsidR="00790EAB" w:rsidRDefault="005E3EF9">
      <w:pPr>
        <w:spacing w:after="150"/>
      </w:pPr>
      <w:r>
        <w:rPr>
          <w:color w:val="000000"/>
        </w:rPr>
        <w:t>3) врши рангирање капиталних пројеката на основу:</w:t>
      </w:r>
    </w:p>
    <w:p w14:paraId="161DD958" w14:textId="77777777" w:rsidR="00790EAB" w:rsidRDefault="005E3EF9">
      <w:pPr>
        <w:spacing w:after="150"/>
      </w:pPr>
      <w:r>
        <w:rPr>
          <w:color w:val="000000"/>
        </w:rPr>
        <w:t>(1) усклађености капиталног пројекта са планским документима у смислу закона којим се уређује плански систем;</w:t>
      </w:r>
    </w:p>
    <w:p w14:paraId="1227CB68" w14:textId="77777777" w:rsidR="00790EAB" w:rsidRDefault="005E3EF9">
      <w:pPr>
        <w:spacing w:after="150"/>
      </w:pPr>
      <w:r>
        <w:rPr>
          <w:color w:val="000000"/>
        </w:rPr>
        <w:t>(2) степена припремљености;</w:t>
      </w:r>
    </w:p>
    <w:p w14:paraId="1BB2FE5E" w14:textId="77777777" w:rsidR="00790EAB" w:rsidRDefault="005E3EF9">
      <w:pPr>
        <w:spacing w:after="150"/>
      </w:pPr>
      <w:r>
        <w:rPr>
          <w:color w:val="000000"/>
        </w:rPr>
        <w:t>4) осигурава усклађеност између различитих извора финансирања у фазама припреме и реализације пројекта;</w:t>
      </w:r>
    </w:p>
    <w:p w14:paraId="3CD52EB8" w14:textId="77777777" w:rsidR="00790EAB" w:rsidRDefault="005E3EF9">
      <w:pPr>
        <w:spacing w:after="150"/>
      </w:pPr>
      <w:r>
        <w:rPr>
          <w:color w:val="000000"/>
        </w:rPr>
        <w:t>5) доноси закључак о корекцији пројекта на основу измењеног плана реализације, односно доноси закључак о спровођењу рационализације капиталног пројекта.</w:t>
      </w:r>
    </w:p>
    <w:p w14:paraId="596E2920" w14:textId="77777777" w:rsidR="00790EAB" w:rsidRDefault="005E3EF9">
      <w:pPr>
        <w:spacing w:after="150"/>
      </w:pPr>
      <w:r>
        <w:rPr>
          <w:color w:val="000000"/>
        </w:rPr>
        <w:t>Комисија, поред наведеног у ставу 4. овог члана, уврштава на одговарајућу листу капиталне пројекте од посебног значаја.</w:t>
      </w:r>
    </w:p>
    <w:p w14:paraId="722C9A1F" w14:textId="77777777" w:rsidR="00790EAB" w:rsidRDefault="005E3EF9">
      <w:pPr>
        <w:spacing w:after="150"/>
      </w:pPr>
      <w:r>
        <w:rPr>
          <w:color w:val="000000"/>
        </w:rPr>
        <w:lastRenderedPageBreak/>
        <w:t>Административне и стручно-техничке послове Комисије обавља Министарство финансија.</w:t>
      </w:r>
    </w:p>
    <w:p w14:paraId="34218DE0" w14:textId="77777777" w:rsidR="00790EAB" w:rsidRDefault="005E3EF9">
      <w:pPr>
        <w:spacing w:after="150"/>
      </w:pPr>
      <w:r>
        <w:rPr>
          <w:color w:val="000000"/>
        </w:rPr>
        <w:t>Председник Комисије може, по потреби, позвати и представнике других органа државне управе, представнике јединица локалне самоуправе, представнике покрајинских органа и представнике развојних партнера да учествују у раду седнице, у зависности од врсте пројеката који су тема седнице Комисије.</w:t>
      </w:r>
    </w:p>
    <w:p w14:paraId="064C9289" w14:textId="77777777" w:rsidR="00790EAB" w:rsidRDefault="005E3EF9">
      <w:pPr>
        <w:spacing w:after="150"/>
      </w:pPr>
      <w:r>
        <w:rPr>
          <w:color w:val="000000"/>
        </w:rPr>
        <w:t>Изузетно, чланови Комисије могу овластити друга лица да гласају на седници, у ком случају се овлашћење прилаже до почетка одржавања седнице.</w:t>
      </w:r>
    </w:p>
    <w:p w14:paraId="429E422C" w14:textId="77777777" w:rsidR="00790EAB" w:rsidRDefault="005E3EF9">
      <w:pPr>
        <w:spacing w:after="150"/>
      </w:pPr>
      <w:r>
        <w:rPr>
          <w:color w:val="000000"/>
        </w:rPr>
        <w:t>Комисија доноси пословник о раду којим ближе уређује начин свог рада и одлучивања, као и начин рада и одлучивања Поткомисије из члана 7. ове уредбе.</w:t>
      </w:r>
    </w:p>
    <w:p w14:paraId="4C5D78DC" w14:textId="77777777" w:rsidR="00790EAB" w:rsidRDefault="005E3EF9">
      <w:pPr>
        <w:spacing w:after="120"/>
        <w:jc w:val="center"/>
      </w:pPr>
      <w:r>
        <w:rPr>
          <w:b/>
          <w:color w:val="000000"/>
        </w:rPr>
        <w:t>Поткомисија</w:t>
      </w:r>
    </w:p>
    <w:p w14:paraId="38F278D2" w14:textId="77777777" w:rsidR="00790EAB" w:rsidRDefault="005E3EF9">
      <w:pPr>
        <w:spacing w:after="120"/>
        <w:jc w:val="center"/>
      </w:pPr>
      <w:r>
        <w:rPr>
          <w:color w:val="000000"/>
        </w:rPr>
        <w:t>Члан 7.</w:t>
      </w:r>
    </w:p>
    <w:p w14:paraId="4911F584" w14:textId="77777777" w:rsidR="00790EAB" w:rsidRDefault="005E3EF9">
      <w:pPr>
        <w:spacing w:after="150"/>
      </w:pPr>
      <w:r>
        <w:rPr>
          <w:color w:val="000000"/>
        </w:rPr>
        <w:t>Поткомисија је помоћно тело Комисије, које прелиминарно врши одабир пројектних идеја, односно пројеката који се предлажу за финансирање или суфинансирање из средстава Европске уније или из средстава неке друге државе или међународне институције, представља их развојним партнерима ради финансирања и прати њихову реализацију и обавља друге послове утврђене овом уредбом.</w:t>
      </w:r>
    </w:p>
    <w:p w14:paraId="5104B200" w14:textId="77777777" w:rsidR="00790EAB" w:rsidRDefault="005E3EF9">
      <w:pPr>
        <w:spacing w:after="150"/>
      </w:pPr>
      <w:r>
        <w:rPr>
          <w:color w:val="000000"/>
        </w:rPr>
        <w:t>Поткомисију образује Влада.</w:t>
      </w:r>
    </w:p>
    <w:p w14:paraId="3C2D9D2A" w14:textId="77777777" w:rsidR="00790EAB" w:rsidRDefault="005E3EF9">
      <w:pPr>
        <w:spacing w:after="150"/>
      </w:pPr>
      <w:r>
        <w:rPr>
          <w:color w:val="000000"/>
        </w:rPr>
        <w:t>Чланови Поткомисије по функцији коју обављају јесу:</w:t>
      </w:r>
    </w:p>
    <w:p w14:paraId="3CF33511" w14:textId="77777777" w:rsidR="00790EAB" w:rsidRDefault="005E3EF9">
      <w:pPr>
        <w:spacing w:after="150"/>
      </w:pPr>
      <w:r>
        <w:rPr>
          <w:color w:val="000000"/>
        </w:rPr>
        <w:t>1) копредседници Поткомисије:</w:t>
      </w:r>
    </w:p>
    <w:p w14:paraId="59479ABA" w14:textId="77777777" w:rsidR="00790EAB" w:rsidRDefault="005E3EF9">
      <w:pPr>
        <w:spacing w:after="150"/>
      </w:pPr>
      <w:r>
        <w:rPr>
          <w:color w:val="000000"/>
        </w:rPr>
        <w:t>(1) министар надлежан за послове европских интеграција у својству националног ИПА координатора (НИПАК);</w:t>
      </w:r>
    </w:p>
    <w:p w14:paraId="2B07AB56" w14:textId="77777777" w:rsidR="00790EAB" w:rsidRDefault="005E3EF9">
      <w:pPr>
        <w:spacing w:after="150"/>
      </w:pPr>
      <w:r>
        <w:rPr>
          <w:color w:val="000000"/>
        </w:rPr>
        <w:t>(2) министар финансија.</w:t>
      </w:r>
    </w:p>
    <w:p w14:paraId="6044CCF2" w14:textId="77777777" w:rsidR="00790EAB" w:rsidRDefault="005E3EF9">
      <w:pPr>
        <w:spacing w:after="150"/>
      </w:pPr>
      <w:r>
        <w:rPr>
          <w:color w:val="000000"/>
        </w:rPr>
        <w:t>2) чланови Поткомисије:</w:t>
      </w:r>
    </w:p>
    <w:p w14:paraId="4A773D6D" w14:textId="77777777" w:rsidR="00790EAB" w:rsidRDefault="005E3EF9">
      <w:pPr>
        <w:spacing w:after="150"/>
      </w:pPr>
      <w:r>
        <w:rPr>
          <w:color w:val="000000"/>
        </w:rPr>
        <w:t>(1) министар надлежан за послове рударства и енергетике;</w:t>
      </w:r>
    </w:p>
    <w:p w14:paraId="5B7C4C72" w14:textId="77777777" w:rsidR="00790EAB" w:rsidRDefault="005E3EF9">
      <w:pPr>
        <w:spacing w:after="150"/>
      </w:pPr>
      <w:r>
        <w:rPr>
          <w:color w:val="000000"/>
        </w:rPr>
        <w:t>(2) министар надлежан за послове пољопривреде, шумарства и водопривреде;</w:t>
      </w:r>
    </w:p>
    <w:p w14:paraId="4A8DA70D" w14:textId="77777777" w:rsidR="00790EAB" w:rsidRDefault="005E3EF9">
      <w:pPr>
        <w:spacing w:after="150"/>
      </w:pPr>
      <w:r>
        <w:rPr>
          <w:color w:val="000000"/>
        </w:rPr>
        <w:t>(3) министар надлежан за послове грађевинарства, саобраћаја и инфраструктуре;</w:t>
      </w:r>
    </w:p>
    <w:p w14:paraId="374E7E4E" w14:textId="77777777" w:rsidR="00790EAB" w:rsidRDefault="005E3EF9">
      <w:pPr>
        <w:spacing w:after="150"/>
      </w:pPr>
      <w:r>
        <w:rPr>
          <w:color w:val="000000"/>
        </w:rPr>
        <w:t>(4) министар надлежан за послове заштите животне средине;</w:t>
      </w:r>
    </w:p>
    <w:p w14:paraId="59505558" w14:textId="77777777" w:rsidR="00790EAB" w:rsidRDefault="005E3EF9">
      <w:pPr>
        <w:spacing w:after="150"/>
      </w:pPr>
      <w:r>
        <w:rPr>
          <w:color w:val="000000"/>
        </w:rPr>
        <w:t>(5) министар надлежан за послове информисања и телекомуникација;</w:t>
      </w:r>
    </w:p>
    <w:p w14:paraId="79E6F718" w14:textId="77777777" w:rsidR="00790EAB" w:rsidRDefault="005E3EF9">
      <w:pPr>
        <w:spacing w:after="150"/>
      </w:pPr>
      <w:r>
        <w:rPr>
          <w:color w:val="000000"/>
        </w:rPr>
        <w:t>(6) министар надлежан за послове науке, иновација и технолошког развоја;</w:t>
      </w:r>
    </w:p>
    <w:p w14:paraId="2CA243AA" w14:textId="77777777" w:rsidR="00790EAB" w:rsidRDefault="005E3EF9">
      <w:pPr>
        <w:spacing w:after="150"/>
      </w:pPr>
      <w:r>
        <w:rPr>
          <w:color w:val="000000"/>
        </w:rPr>
        <w:lastRenderedPageBreak/>
        <w:t>(7) министар надлежан за послове рада, запошљавања, борачких и социјалних питања;</w:t>
      </w:r>
    </w:p>
    <w:p w14:paraId="680A929E" w14:textId="77777777" w:rsidR="00790EAB" w:rsidRDefault="005E3EF9">
      <w:pPr>
        <w:spacing w:after="150"/>
      </w:pPr>
      <w:r>
        <w:rPr>
          <w:color w:val="000000"/>
        </w:rPr>
        <w:t>(8) министар надлежан за послове државне управе и локалне самоуправе;</w:t>
      </w:r>
    </w:p>
    <w:p w14:paraId="78A7AAA3" w14:textId="77777777" w:rsidR="00790EAB" w:rsidRDefault="005E3EF9">
      <w:pPr>
        <w:spacing w:after="150"/>
      </w:pPr>
      <w:r>
        <w:rPr>
          <w:color w:val="000000"/>
        </w:rPr>
        <w:t>(9) министар надлежан за послове здравља;</w:t>
      </w:r>
    </w:p>
    <w:p w14:paraId="534A16FD" w14:textId="77777777" w:rsidR="00790EAB" w:rsidRDefault="005E3EF9">
      <w:pPr>
        <w:spacing w:after="150"/>
      </w:pPr>
      <w:r>
        <w:rPr>
          <w:color w:val="000000"/>
        </w:rPr>
        <w:t>(10) министар надлежан за послове просвете;</w:t>
      </w:r>
    </w:p>
    <w:p w14:paraId="5C60D7C7" w14:textId="77777777" w:rsidR="00790EAB" w:rsidRDefault="005E3EF9">
      <w:pPr>
        <w:spacing w:after="150"/>
      </w:pPr>
      <w:r>
        <w:rPr>
          <w:color w:val="000000"/>
        </w:rPr>
        <w:t>(11) министар надлежан за послове јавних улагања.</w:t>
      </w:r>
    </w:p>
    <w:p w14:paraId="0A42CE67" w14:textId="77777777" w:rsidR="00790EAB" w:rsidRDefault="005E3EF9">
      <w:pPr>
        <w:spacing w:after="150"/>
      </w:pPr>
      <w:r>
        <w:rPr>
          <w:color w:val="000000"/>
        </w:rPr>
        <w:t>Административне и стручно-техничке послове Поткомисије обавља Министарство за европске интеграције у сарадњи са Министарством финансија.</w:t>
      </w:r>
    </w:p>
    <w:p w14:paraId="3FF5087B" w14:textId="77777777" w:rsidR="00790EAB" w:rsidRDefault="005E3EF9">
      <w:pPr>
        <w:spacing w:after="150"/>
      </w:pPr>
      <w:r>
        <w:rPr>
          <w:color w:val="000000"/>
        </w:rPr>
        <w:t>Копредседавајући Поткомисије могу, по потреби, позвати и представнике других органа државне управе, представнике јединица локалне самоуправе, представнике покрајинских органа и представнике развојних партнера да учествују у раду седнице, у зависности од врсте пројеката који су тема седнице Поткомисије.</w:t>
      </w:r>
    </w:p>
    <w:p w14:paraId="36531FF7" w14:textId="77777777" w:rsidR="00790EAB" w:rsidRDefault="005E3EF9">
      <w:pPr>
        <w:spacing w:after="150"/>
      </w:pPr>
      <w:r>
        <w:rPr>
          <w:color w:val="000000"/>
        </w:rPr>
        <w:t>Изузетно, чланови Поткомисије могу овластити друга лица да гласају на седници, у ком случају се овлашћење прилаже до почетка одржавања седнице.</w:t>
      </w:r>
    </w:p>
    <w:p w14:paraId="2DFE12EF" w14:textId="77777777" w:rsidR="00790EAB" w:rsidRDefault="005E3EF9">
      <w:pPr>
        <w:spacing w:after="120"/>
        <w:jc w:val="center"/>
      </w:pPr>
      <w:r>
        <w:rPr>
          <w:color w:val="000000"/>
        </w:rPr>
        <w:t>II. ПРОЈЕКТНИ ЦИКЛУС</w:t>
      </w:r>
    </w:p>
    <w:p w14:paraId="07292A41" w14:textId="77777777" w:rsidR="00790EAB" w:rsidRDefault="005E3EF9">
      <w:pPr>
        <w:spacing w:after="120"/>
        <w:jc w:val="center"/>
      </w:pPr>
      <w:r>
        <w:rPr>
          <w:b/>
          <w:color w:val="000000"/>
        </w:rPr>
        <w:t>Појам пројектног циклуса</w:t>
      </w:r>
    </w:p>
    <w:p w14:paraId="5146A168" w14:textId="77777777" w:rsidR="00790EAB" w:rsidRDefault="005E3EF9">
      <w:pPr>
        <w:spacing w:after="120"/>
        <w:jc w:val="center"/>
      </w:pPr>
      <w:r>
        <w:rPr>
          <w:color w:val="000000"/>
        </w:rPr>
        <w:t>Члан 8.</w:t>
      </w:r>
    </w:p>
    <w:p w14:paraId="1DAAE98D" w14:textId="77777777" w:rsidR="00790EAB" w:rsidRDefault="005E3EF9">
      <w:pPr>
        <w:spacing w:after="150"/>
      </w:pPr>
      <w:r>
        <w:rPr>
          <w:color w:val="000000"/>
        </w:rPr>
        <w:t>Пројектни циклус представља скуп свих активности које је неопходно предузети, у припремној фази и фази реализације из члана 12. ове уредбе, како би се постигао планирани циљ, односно ефекат капиталног пројекта и обезбедило делотворно и ефикасно управљање јавним средствима, у смислу ове уредбе.</w:t>
      </w:r>
    </w:p>
    <w:p w14:paraId="40CE86BC" w14:textId="77777777" w:rsidR="00790EAB" w:rsidRDefault="005E3EF9">
      <w:pPr>
        <w:spacing w:after="150"/>
      </w:pPr>
      <w:r>
        <w:rPr>
          <w:color w:val="000000"/>
        </w:rPr>
        <w:t>Пројектни циклус обухвата све радње и активности од препознавања потребе за капиталним пројектом, предселекције и разраде пројектне идеје, планирања и разраде свих аспеката спровођења капиталног пројекта, дефинисање поступка реализације, преко физичке и финансијске реализације плана и остваривања циљева пројекта, управљања ризицима, извештавања о реализацији, завршетка реализације, до оперативног процеса и извештавања о ефектима капиталног пројекта.</w:t>
      </w:r>
    </w:p>
    <w:p w14:paraId="4E13C332" w14:textId="77777777" w:rsidR="00790EAB" w:rsidRDefault="005E3EF9">
      <w:pPr>
        <w:spacing w:after="120"/>
        <w:jc w:val="center"/>
      </w:pPr>
      <w:r>
        <w:rPr>
          <w:b/>
          <w:color w:val="000000"/>
        </w:rPr>
        <w:t>Однос пројектног циклуса и буџетског календара и процеса програмирања средстава Европске уније</w:t>
      </w:r>
    </w:p>
    <w:p w14:paraId="67343A64" w14:textId="77777777" w:rsidR="00790EAB" w:rsidRDefault="005E3EF9">
      <w:pPr>
        <w:spacing w:after="120"/>
        <w:jc w:val="center"/>
      </w:pPr>
      <w:r>
        <w:rPr>
          <w:color w:val="000000"/>
        </w:rPr>
        <w:t>Члан 9.</w:t>
      </w:r>
    </w:p>
    <w:p w14:paraId="59B0F760" w14:textId="77777777" w:rsidR="00790EAB" w:rsidRDefault="005E3EF9">
      <w:pPr>
        <w:spacing w:after="150"/>
      </w:pPr>
      <w:r>
        <w:rPr>
          <w:color w:val="000000"/>
        </w:rPr>
        <w:t xml:space="preserve">Овлашћени предлагач из члана 10. став 2. ове уредбе, као директни буџетски корисник, дужан је да у циљу предлагања средњорочних приоритета јавних инвестиција, благовремено спроведе поступак припреме </w:t>
      </w:r>
      <w:r>
        <w:rPr>
          <w:color w:val="000000"/>
        </w:rPr>
        <w:lastRenderedPageBreak/>
        <w:t>капиталног пројекта и да обезбеди његово оцењивање у складу са овом уредбом, а пре подношења предлога приоритетних области финансирања у складу са законом којим се уређује буџетски систем.</w:t>
      </w:r>
    </w:p>
    <w:p w14:paraId="750F1109" w14:textId="77777777" w:rsidR="00790EAB" w:rsidRDefault="005E3EF9">
      <w:pPr>
        <w:spacing w:after="150"/>
      </w:pPr>
      <w:r>
        <w:rPr>
          <w:color w:val="000000"/>
        </w:rPr>
        <w:t>Уколико се финансирање планира из средстава Европске уније, овлашћени предлагач из става 1. овог члана је дужан да у циљу обезбеђења подршке Европске уније, благовремено спроведе поступак припреме капиталног пројекта и да обезбеди његово суфинансирање у складу са овом уредбом и уредбом којом се прописује управљање програмима претприступне помоћи Европске уније у оквиру инструмента за претприступну помоћ (ИПА) за одређени период.</w:t>
      </w:r>
    </w:p>
    <w:p w14:paraId="5E0D8D70" w14:textId="77777777" w:rsidR="00790EAB" w:rsidRDefault="005E3EF9">
      <w:pPr>
        <w:spacing w:after="150"/>
      </w:pPr>
      <w:r>
        <w:rPr>
          <w:color w:val="000000"/>
        </w:rPr>
        <w:t>Капитални пројекти на које се примењују одредбе ове уредбе могу бити предмет приоритетних области финансирања, односно финансијског плана, као и предмет припреме буџета аутономне покрајине и буџета локалне самоуправе само уколико су оцењени у складу са овом уредбом и ако се налазе на одговарајућој листи надлежне комисије.</w:t>
      </w:r>
    </w:p>
    <w:p w14:paraId="48F7F59A" w14:textId="77777777" w:rsidR="00790EAB" w:rsidRDefault="005E3EF9">
      <w:pPr>
        <w:spacing w:after="150"/>
      </w:pPr>
      <w:r>
        <w:rPr>
          <w:color w:val="000000"/>
        </w:rPr>
        <w:t>Капитални пројекти који се предлажу за финансирање или суфинансирање из средстава Европске уније или из средстава неке друге државе или међународне институције морају бити уврштени на Јединствену листу пројектних идеја и другу одговарајућу листу Комисије пре слања наведених пројеката Европској комисији у складу са посебним прописима.</w:t>
      </w:r>
    </w:p>
    <w:p w14:paraId="6B95EEB5" w14:textId="77777777" w:rsidR="00790EAB" w:rsidRDefault="005E3EF9">
      <w:pPr>
        <w:spacing w:after="120"/>
        <w:jc w:val="center"/>
      </w:pPr>
      <w:r>
        <w:rPr>
          <w:b/>
          <w:color w:val="000000"/>
        </w:rPr>
        <w:t>Учесници у пројектном циклусу</w:t>
      </w:r>
    </w:p>
    <w:p w14:paraId="71F386D1" w14:textId="77777777" w:rsidR="00790EAB" w:rsidRDefault="005E3EF9">
      <w:pPr>
        <w:spacing w:after="120"/>
        <w:jc w:val="center"/>
      </w:pPr>
      <w:r>
        <w:rPr>
          <w:color w:val="000000"/>
        </w:rPr>
        <w:t>Члан 10.</w:t>
      </w:r>
    </w:p>
    <w:p w14:paraId="268803E0" w14:textId="77777777" w:rsidR="00790EAB" w:rsidRDefault="005E3EF9">
      <w:pPr>
        <w:spacing w:after="150"/>
      </w:pPr>
      <w:r>
        <w:rPr>
          <w:color w:val="000000"/>
        </w:rPr>
        <w:t>Предлагач пројектне идеје је корисник јавних средстава у смислу закона којим се уређује буџетски систем, који намерава да реализује капитални пројекат у циљу остваривања одређеног јавног интереса и који пројектну идеју предлаже и реализује преко овлашћеног предлагача из става 2. овог члана у складу са овом уредбом (у даљем тексту: предлагач идеје).</w:t>
      </w:r>
    </w:p>
    <w:p w14:paraId="4B097D45" w14:textId="77777777" w:rsidR="00790EAB" w:rsidRDefault="005E3EF9">
      <w:pPr>
        <w:spacing w:after="150"/>
      </w:pPr>
      <w:r>
        <w:rPr>
          <w:color w:val="000000"/>
        </w:rPr>
        <w:t>Овлашћени предлагач капиталног пројекта је ресорно министарство, орган територијалне аутономије, орган локалне самоуправе, односно други директни корисник буџетских средстава у смислу закона којим се уређује буџетски систем, а посредством кога предлагач идеје реализује капитални пројекат (у даљем тексту: овлашћени предлагач).</w:t>
      </w:r>
    </w:p>
    <w:p w14:paraId="46179230" w14:textId="77777777" w:rsidR="00790EAB" w:rsidRDefault="005E3EF9">
      <w:pPr>
        <w:spacing w:after="150"/>
      </w:pPr>
      <w:r>
        <w:rPr>
          <w:color w:val="000000"/>
        </w:rPr>
        <w:t>За капиталне пројекте из члана 4. став 4. тачка 1) ове уредбе, овлашћени предлагач је ресорно министарство или органи и организације Републике Србије као директни корисници буџетских средстава у смислу закона којим се уређује буџетски систем.</w:t>
      </w:r>
    </w:p>
    <w:p w14:paraId="11501847" w14:textId="77777777" w:rsidR="00790EAB" w:rsidRDefault="005E3EF9">
      <w:pPr>
        <w:spacing w:after="150"/>
      </w:pPr>
      <w:r>
        <w:rPr>
          <w:color w:val="000000"/>
        </w:rPr>
        <w:t>Овлашћени предлагач је одговоран за правилно планирање, припрему и реализацију капиталног пројекта, као и за рад јединице за управљање пројектом из става 5. овог члана.</w:t>
      </w:r>
    </w:p>
    <w:p w14:paraId="48C0114B" w14:textId="77777777" w:rsidR="00790EAB" w:rsidRDefault="005E3EF9">
      <w:pPr>
        <w:spacing w:after="150"/>
      </w:pPr>
      <w:r>
        <w:rPr>
          <w:color w:val="000000"/>
        </w:rPr>
        <w:lastRenderedPageBreak/>
        <w:t>Јединица за управљање капиталним пројектом јесте тело које се образује код овлашћеног предлагача ради обављања свих послова у вези са капиталним пројектом.</w:t>
      </w:r>
    </w:p>
    <w:p w14:paraId="0B643840" w14:textId="77777777" w:rsidR="00790EAB" w:rsidRDefault="005E3EF9">
      <w:pPr>
        <w:spacing w:after="150"/>
      </w:pPr>
      <w:r>
        <w:rPr>
          <w:color w:val="000000"/>
        </w:rPr>
        <w:t>Министарство финансија, обавља послове у вези са спровођењем процеса оцене и праћења капиталних пројеката, као и послове који се односе на административну и стручно-техничку подршку рада Комисије.</w:t>
      </w:r>
    </w:p>
    <w:p w14:paraId="1ECEA61A" w14:textId="77777777" w:rsidR="00790EAB" w:rsidRDefault="005E3EF9">
      <w:pPr>
        <w:spacing w:after="150"/>
      </w:pPr>
      <w:r>
        <w:rPr>
          <w:color w:val="000000"/>
        </w:rPr>
        <w:t>Други органи државне управе, територијалне аутономије и локалне самоуправе су дужни да поступају на захтев органа из става 6. овог члана и да се у процесу оцењивања пројектних идеја, предлога пројеката и оцене спремности капиталних пројеката изјашњавају у вези са специфичним аспектима из делокруга свог рада, у складу са уредбом.</w:t>
      </w:r>
    </w:p>
    <w:p w14:paraId="78C6E56B" w14:textId="77777777" w:rsidR="00790EAB" w:rsidRDefault="005E3EF9">
      <w:pPr>
        <w:spacing w:after="150"/>
      </w:pPr>
      <w:r>
        <w:rPr>
          <w:color w:val="000000"/>
        </w:rPr>
        <w:t>Министарство надлежно за послове грађевинарства је дужно да, у складу са законом којим се уређује планирање и изградња, обавештава Министарство финансија о капиталним пројектима од посебног значаја за Републику Србију из члана 4. став 11. ове уредбе, тако што, у року од десет дана од дана доношења одлуке Владе о препознавању пројекта као пројекта од посебног значаја за Републику Србију, у ПИМИС уноси образац за евиденцију пројекта од посебног значаја за Републику Србију, заједно са одлуком Владе о препознавању пројекта као пројекта од посебног значаја за Републику Србију, ради уврштавања на одговарајућу листу Комисије и планирања буџетских средстава за припрему и реализацију предметних пројеката.</w:t>
      </w:r>
    </w:p>
    <w:p w14:paraId="015C3FFF" w14:textId="77777777" w:rsidR="00790EAB" w:rsidRDefault="005E3EF9">
      <w:pPr>
        <w:spacing w:after="150"/>
      </w:pPr>
      <w:r>
        <w:rPr>
          <w:color w:val="000000"/>
        </w:rPr>
        <w:t>На захтев Министарства финансија, министарство надлежно за послове грађевинарства периодично ажурира образац из става 8. овог члана.</w:t>
      </w:r>
    </w:p>
    <w:p w14:paraId="4B0FD282" w14:textId="77777777" w:rsidR="00790EAB" w:rsidRDefault="005E3EF9">
      <w:pPr>
        <w:spacing w:after="150"/>
      </w:pPr>
      <w:r>
        <w:rPr>
          <w:color w:val="000000"/>
        </w:rPr>
        <w:t>Министарство за европске интеграције обавља послове у вези са спровођењем процеса оцене капиталних пројеката у складу са чланом 5. став 8. ове уредбе, као и послове у складу са чланом 7. став 4. ове уредбе.</w:t>
      </w:r>
    </w:p>
    <w:p w14:paraId="390B99E6" w14:textId="77777777" w:rsidR="00790EAB" w:rsidRDefault="005E3EF9">
      <w:pPr>
        <w:spacing w:after="120"/>
        <w:jc w:val="center"/>
      </w:pPr>
      <w:r>
        <w:rPr>
          <w:b/>
          <w:color w:val="000000"/>
        </w:rPr>
        <w:t>Пројектна документација</w:t>
      </w:r>
    </w:p>
    <w:p w14:paraId="0D1BD53D" w14:textId="77777777" w:rsidR="00790EAB" w:rsidRDefault="005E3EF9">
      <w:pPr>
        <w:spacing w:after="120"/>
        <w:jc w:val="center"/>
      </w:pPr>
      <w:r>
        <w:rPr>
          <w:color w:val="000000"/>
        </w:rPr>
        <w:t>Члан 11.</w:t>
      </w:r>
    </w:p>
    <w:p w14:paraId="7FD03FFA" w14:textId="77777777" w:rsidR="00790EAB" w:rsidRDefault="005E3EF9">
      <w:pPr>
        <w:spacing w:after="150"/>
      </w:pPr>
      <w:r>
        <w:rPr>
          <w:color w:val="000000"/>
        </w:rPr>
        <w:t>Пројектна документација представља скуп дигиталних образаца, које овлашћени предлагачи уносе у ПИМИС и чине доступним Министарству финансија, као и Министарству за европске интеграције уколико се финансирање или суфинансирање планира из средстава Европске уније, у сврху планирања, оцене и утврђивања испуњености услова за одабир и уврштавање капиталног пројекта на одговарајућу листу Комисије, праћење реализације капиталног пројекта и сагледавање његових ефеката.</w:t>
      </w:r>
    </w:p>
    <w:p w14:paraId="73334A36" w14:textId="77777777" w:rsidR="00790EAB" w:rsidRDefault="005E3EF9">
      <w:pPr>
        <w:spacing w:after="150"/>
      </w:pPr>
      <w:r>
        <w:rPr>
          <w:color w:val="000000"/>
        </w:rPr>
        <w:t>За потребе пројектног циклуса у складу са овом уредбом, израђује се следећа пројектна документација:</w:t>
      </w:r>
    </w:p>
    <w:p w14:paraId="11B2E524" w14:textId="77777777" w:rsidR="00790EAB" w:rsidRDefault="005E3EF9">
      <w:pPr>
        <w:spacing w:after="150"/>
      </w:pPr>
      <w:r>
        <w:rPr>
          <w:color w:val="000000"/>
        </w:rPr>
        <w:t>1) образац за прелиминарну оцену пројектних идеја (у даљем тексту Образац 1);</w:t>
      </w:r>
    </w:p>
    <w:p w14:paraId="170D62BC" w14:textId="77777777" w:rsidR="00790EAB" w:rsidRDefault="005E3EF9">
      <w:pPr>
        <w:spacing w:after="150"/>
      </w:pPr>
      <w:r>
        <w:rPr>
          <w:color w:val="000000"/>
        </w:rPr>
        <w:lastRenderedPageBreak/>
        <w:t>2) образац за оцену предлога пројекта (у даљем тексту: Образац 2);</w:t>
      </w:r>
    </w:p>
    <w:p w14:paraId="779172CD" w14:textId="77777777" w:rsidR="00790EAB" w:rsidRDefault="005E3EF9">
      <w:pPr>
        <w:spacing w:after="150"/>
      </w:pPr>
      <w:r>
        <w:rPr>
          <w:color w:val="000000"/>
        </w:rPr>
        <w:t>3) извештај о спремности капиталног пројекта (у даљем тексту: Образац 3);</w:t>
      </w:r>
    </w:p>
    <w:p w14:paraId="21EE1EA2" w14:textId="77777777" w:rsidR="00790EAB" w:rsidRDefault="005E3EF9">
      <w:pPr>
        <w:spacing w:after="150"/>
      </w:pPr>
      <w:r>
        <w:rPr>
          <w:color w:val="000000"/>
        </w:rPr>
        <w:t>4) образац за евиденцију пројекта од посебног значаја (у даљем тексту: Образац 4);</w:t>
      </w:r>
    </w:p>
    <w:p w14:paraId="4719DF94" w14:textId="77777777" w:rsidR="00790EAB" w:rsidRDefault="005E3EF9">
      <w:pPr>
        <w:spacing w:after="150"/>
      </w:pPr>
      <w:r>
        <w:rPr>
          <w:color w:val="000000"/>
        </w:rPr>
        <w:t>5) план реализације капиталног пројекта (у даљем тексту: Образац 5);</w:t>
      </w:r>
    </w:p>
    <w:p w14:paraId="46A3097B" w14:textId="77777777" w:rsidR="00790EAB" w:rsidRDefault="005E3EF9">
      <w:pPr>
        <w:spacing w:after="150"/>
      </w:pPr>
      <w:r>
        <w:rPr>
          <w:color w:val="000000"/>
        </w:rPr>
        <w:t>6) извештај о напретку реализације капиталног пројекта (у даљем тексту: Образац 6);</w:t>
      </w:r>
    </w:p>
    <w:p w14:paraId="77AF8FEB" w14:textId="77777777" w:rsidR="00790EAB" w:rsidRDefault="005E3EF9">
      <w:pPr>
        <w:spacing w:after="150"/>
      </w:pPr>
      <w:r>
        <w:rPr>
          <w:color w:val="000000"/>
        </w:rPr>
        <w:t>7) завршни извештај о спроведеном капиталном пројекту (у даљем тексту: Образац 7);</w:t>
      </w:r>
    </w:p>
    <w:p w14:paraId="25311B37" w14:textId="77777777" w:rsidR="00790EAB" w:rsidRDefault="005E3EF9">
      <w:pPr>
        <w:spacing w:after="150"/>
      </w:pPr>
      <w:r>
        <w:rPr>
          <w:color w:val="000000"/>
        </w:rPr>
        <w:t>8) извештај о ефектима капиталног пројекта;</w:t>
      </w:r>
    </w:p>
    <w:p w14:paraId="67EDD5BC" w14:textId="77777777" w:rsidR="00790EAB" w:rsidRDefault="005E3EF9">
      <w:pPr>
        <w:spacing w:after="150"/>
      </w:pPr>
      <w:r>
        <w:rPr>
          <w:color w:val="000000"/>
        </w:rPr>
        <w:t>9) извештај о гашењу капиталног пројекта.</w:t>
      </w:r>
    </w:p>
    <w:p w14:paraId="2A2D7573" w14:textId="77777777" w:rsidR="00790EAB" w:rsidRDefault="005E3EF9">
      <w:pPr>
        <w:spacing w:after="150"/>
      </w:pPr>
      <w:r>
        <w:rPr>
          <w:color w:val="000000"/>
        </w:rPr>
        <w:t>Овлашћени предлагач је у обавези да уз Образац 3 приложи и следећу документацију:</w:t>
      </w:r>
    </w:p>
    <w:p w14:paraId="2CFF82B0" w14:textId="77777777" w:rsidR="00790EAB" w:rsidRDefault="005E3EF9">
      <w:pPr>
        <w:spacing w:after="150"/>
      </w:pPr>
      <w:r>
        <w:rPr>
          <w:color w:val="000000"/>
        </w:rPr>
        <w:t>1) претходну студију оправданости, односно студију оправданости са извештајем ревизионе комисије уколико постоји обавеза израде предметне студије у складу са законом којим се уређује планирање и изградња;</w:t>
      </w:r>
    </w:p>
    <w:p w14:paraId="61455F78" w14:textId="77777777" w:rsidR="00790EAB" w:rsidRDefault="005E3EF9">
      <w:pPr>
        <w:spacing w:after="150"/>
      </w:pPr>
      <w:r>
        <w:rPr>
          <w:color w:val="000000"/>
        </w:rPr>
        <w:t>2) студију о процени утицаја на животну средину са датом сагласношћу надлежног органа уколико постоји обавеза израде предметне студије у складу са законом којим се уређује процена утицаја на животну средину;</w:t>
      </w:r>
    </w:p>
    <w:p w14:paraId="3D6C6E03" w14:textId="77777777" w:rsidR="00790EAB" w:rsidRDefault="005E3EF9">
      <w:pPr>
        <w:spacing w:after="150"/>
      </w:pPr>
      <w:r>
        <w:rPr>
          <w:color w:val="000000"/>
        </w:rPr>
        <w:t>3) претходну студију изводљивости, односно студију изводљивости за капиталне пројекте за који постоји обавеза израде овакве студије у складу са чланом 26. ове уредбе.</w:t>
      </w:r>
    </w:p>
    <w:p w14:paraId="03C546C1" w14:textId="77777777" w:rsidR="00790EAB" w:rsidRDefault="005E3EF9">
      <w:pPr>
        <w:spacing w:after="150"/>
      </w:pPr>
      <w:r>
        <w:rPr>
          <w:color w:val="000000"/>
        </w:rPr>
        <w:t>Поред документације из става 3. овог члана, Министарство финансија, као и Министарство за европске интеграције уколико се финансирање или суфинансирање планира из средстава Европске уније, може да захтева и другу релевантну документацију која се тиче спремности капиталног пројекта.</w:t>
      </w:r>
    </w:p>
    <w:p w14:paraId="42380F8A" w14:textId="77777777" w:rsidR="00790EAB" w:rsidRDefault="005E3EF9">
      <w:pPr>
        <w:spacing w:after="150"/>
      </w:pPr>
      <w:r>
        <w:rPr>
          <w:color w:val="000000"/>
        </w:rPr>
        <w:t>Министар финансија доноси акт којим ближе прописује садржај и обрасце пројектне документације, начин поступања учесника у пројектном циклусу са упутством за попуњавање образаца и прецизирањем услова за достављање пројектне документације.</w:t>
      </w:r>
    </w:p>
    <w:p w14:paraId="7BB8E829" w14:textId="77777777" w:rsidR="00790EAB" w:rsidRDefault="005E3EF9">
      <w:pPr>
        <w:spacing w:after="120"/>
        <w:jc w:val="center"/>
      </w:pPr>
      <w:r>
        <w:rPr>
          <w:b/>
          <w:color w:val="000000"/>
        </w:rPr>
        <w:t>Фазе пројектног циклуса</w:t>
      </w:r>
    </w:p>
    <w:p w14:paraId="7FAF7496" w14:textId="77777777" w:rsidR="00790EAB" w:rsidRDefault="005E3EF9">
      <w:pPr>
        <w:spacing w:after="120"/>
        <w:jc w:val="center"/>
      </w:pPr>
      <w:r>
        <w:rPr>
          <w:color w:val="000000"/>
        </w:rPr>
        <w:t>Члан 12.</w:t>
      </w:r>
    </w:p>
    <w:p w14:paraId="09189CE6" w14:textId="77777777" w:rsidR="00790EAB" w:rsidRDefault="005E3EF9">
      <w:pPr>
        <w:spacing w:after="150"/>
      </w:pPr>
      <w:r>
        <w:rPr>
          <w:color w:val="000000"/>
        </w:rPr>
        <w:t>Пројектни циклус капиталног пројекта спроводи се кроз припремну фазу и фазу реализације капиталног пројекта.</w:t>
      </w:r>
    </w:p>
    <w:p w14:paraId="1047E785" w14:textId="77777777" w:rsidR="00790EAB" w:rsidRDefault="005E3EF9">
      <w:pPr>
        <w:spacing w:after="150"/>
      </w:pPr>
      <w:r>
        <w:rPr>
          <w:color w:val="000000"/>
        </w:rPr>
        <w:t>Припремну фазу чине:</w:t>
      </w:r>
    </w:p>
    <w:p w14:paraId="31898321" w14:textId="77777777" w:rsidR="00790EAB" w:rsidRDefault="005E3EF9">
      <w:pPr>
        <w:spacing w:after="150"/>
      </w:pPr>
      <w:r>
        <w:rPr>
          <w:color w:val="000000"/>
        </w:rPr>
        <w:lastRenderedPageBreak/>
        <w:t>1) предселекција пројектне идеје;</w:t>
      </w:r>
    </w:p>
    <w:p w14:paraId="03784A1B" w14:textId="77777777" w:rsidR="00790EAB" w:rsidRDefault="005E3EF9">
      <w:pPr>
        <w:spacing w:after="150"/>
      </w:pPr>
      <w:r>
        <w:rPr>
          <w:color w:val="000000"/>
        </w:rPr>
        <w:t>2) анализа предлога пројекта;</w:t>
      </w:r>
    </w:p>
    <w:p w14:paraId="38BF9B5E" w14:textId="77777777" w:rsidR="00790EAB" w:rsidRDefault="005E3EF9">
      <w:pPr>
        <w:spacing w:after="150"/>
      </w:pPr>
      <w:r>
        <w:rPr>
          <w:color w:val="000000"/>
        </w:rPr>
        <w:t>3) припрема пројекта;</w:t>
      </w:r>
    </w:p>
    <w:p w14:paraId="29B82969" w14:textId="77777777" w:rsidR="00790EAB" w:rsidRDefault="005E3EF9">
      <w:pPr>
        <w:spacing w:after="150"/>
      </w:pPr>
      <w:r>
        <w:rPr>
          <w:color w:val="000000"/>
        </w:rPr>
        <w:t>4) оцена спремности пројекта;</w:t>
      </w:r>
    </w:p>
    <w:p w14:paraId="191966D5" w14:textId="77777777" w:rsidR="00790EAB" w:rsidRDefault="005E3EF9">
      <w:pPr>
        <w:spacing w:after="150"/>
      </w:pPr>
      <w:r>
        <w:rPr>
          <w:color w:val="000000"/>
        </w:rPr>
        <w:t>5) селекција.</w:t>
      </w:r>
    </w:p>
    <w:p w14:paraId="7E8AAA01" w14:textId="77777777" w:rsidR="00790EAB" w:rsidRDefault="005E3EF9">
      <w:pPr>
        <w:spacing w:after="150"/>
      </w:pPr>
      <w:r>
        <w:rPr>
          <w:color w:val="000000"/>
        </w:rPr>
        <w:t>Фазу реализације чине:</w:t>
      </w:r>
    </w:p>
    <w:p w14:paraId="28A8E426" w14:textId="77777777" w:rsidR="00790EAB" w:rsidRDefault="005E3EF9">
      <w:pPr>
        <w:spacing w:after="150"/>
      </w:pPr>
      <w:r>
        <w:rPr>
          <w:color w:val="000000"/>
        </w:rPr>
        <w:t>1) реализација пројекта;</w:t>
      </w:r>
    </w:p>
    <w:p w14:paraId="72453BFA" w14:textId="77777777" w:rsidR="00790EAB" w:rsidRDefault="005E3EF9">
      <w:pPr>
        <w:spacing w:after="150"/>
      </w:pPr>
      <w:r>
        <w:rPr>
          <w:color w:val="000000"/>
        </w:rPr>
        <w:t>2) измена плана реализације и рационализација пројекта;</w:t>
      </w:r>
    </w:p>
    <w:p w14:paraId="651ACC2C" w14:textId="77777777" w:rsidR="00790EAB" w:rsidRDefault="005E3EF9">
      <w:pPr>
        <w:spacing w:after="150"/>
      </w:pPr>
      <w:r>
        <w:rPr>
          <w:color w:val="000000"/>
        </w:rPr>
        <w:t>3) завршетак пројекта;</w:t>
      </w:r>
    </w:p>
    <w:p w14:paraId="5017929E" w14:textId="77777777" w:rsidR="00790EAB" w:rsidRDefault="005E3EF9">
      <w:pPr>
        <w:spacing w:after="150"/>
      </w:pPr>
      <w:r>
        <w:rPr>
          <w:color w:val="000000"/>
        </w:rPr>
        <w:t>4) оцена ефеката реализованог капиталног пројекта (екс-пост евалуација).</w:t>
      </w:r>
    </w:p>
    <w:p w14:paraId="3360A10C" w14:textId="77777777" w:rsidR="00790EAB" w:rsidRDefault="005E3EF9">
      <w:pPr>
        <w:spacing w:after="120"/>
        <w:jc w:val="center"/>
      </w:pPr>
      <w:r>
        <w:rPr>
          <w:b/>
          <w:color w:val="000000"/>
        </w:rPr>
        <w:t>Релевантност пројектне идеје</w:t>
      </w:r>
    </w:p>
    <w:p w14:paraId="1D0F278C" w14:textId="77777777" w:rsidR="00790EAB" w:rsidRDefault="005E3EF9">
      <w:pPr>
        <w:spacing w:after="120"/>
        <w:jc w:val="center"/>
      </w:pPr>
      <w:r>
        <w:rPr>
          <w:color w:val="000000"/>
        </w:rPr>
        <w:t>Члан 13.</w:t>
      </w:r>
    </w:p>
    <w:p w14:paraId="696CE5B2" w14:textId="77777777" w:rsidR="00790EAB" w:rsidRDefault="005E3EF9">
      <w:pPr>
        <w:spacing w:after="150"/>
      </w:pPr>
      <w:r>
        <w:rPr>
          <w:color w:val="000000"/>
        </w:rPr>
        <w:t>Релевантност пројектне идеје утврђује се и проверава узимајући у обзир следеће аспекте:</w:t>
      </w:r>
    </w:p>
    <w:p w14:paraId="11B4D494" w14:textId="77777777" w:rsidR="00790EAB" w:rsidRDefault="005E3EF9">
      <w:pPr>
        <w:spacing w:after="150"/>
      </w:pPr>
      <w:r>
        <w:rPr>
          <w:color w:val="000000"/>
        </w:rPr>
        <w:t>1) планове и обавезе које произлазе из докумената развојног планирања или докумената јавних политика у смислу закона којим се уређује плански систем; </w:t>
      </w:r>
    </w:p>
    <w:p w14:paraId="614BEF5B" w14:textId="77777777" w:rsidR="00790EAB" w:rsidRDefault="005E3EF9">
      <w:pPr>
        <w:spacing w:after="150"/>
      </w:pPr>
      <w:r>
        <w:rPr>
          <w:color w:val="000000"/>
        </w:rPr>
        <w:t>2) међународне обавезе укључујући и обавезе које проистичу из процеса европских интеграција које су преузете током преговора о приступању Европској унији;</w:t>
      </w:r>
    </w:p>
    <w:p w14:paraId="392A5BBD" w14:textId="77777777" w:rsidR="00790EAB" w:rsidRDefault="005E3EF9">
      <w:pPr>
        <w:spacing w:after="150"/>
      </w:pPr>
      <w:r>
        <w:rPr>
          <w:color w:val="000000"/>
        </w:rPr>
        <w:t>3) ефекте пројекта са аспеката климатских промена и њихову међузависност, односно ефекте пројекта у односу на обавезе Републике Србије преузете наднационалним иницијативама и међународним споразумима које се тичу ублажавања ефеката климатских промена или њиховом прилагођавању; </w:t>
      </w:r>
    </w:p>
    <w:p w14:paraId="290E27CB" w14:textId="77777777" w:rsidR="00790EAB" w:rsidRDefault="005E3EF9">
      <w:pPr>
        <w:spacing w:after="150"/>
      </w:pPr>
      <w:r>
        <w:rPr>
          <w:color w:val="000000"/>
        </w:rPr>
        <w:t>4) финансијске импликације пројекта на буџет Републике Србије, буџет аутономне покрајине или буџет јединице локалне самоуправе; </w:t>
      </w:r>
    </w:p>
    <w:p w14:paraId="1F197130" w14:textId="77777777" w:rsidR="00790EAB" w:rsidRDefault="005E3EF9">
      <w:pPr>
        <w:spacing w:after="150"/>
      </w:pPr>
      <w:r>
        <w:rPr>
          <w:color w:val="000000"/>
        </w:rPr>
        <w:t>5) корисност пројекта у односу на процењене трошкове и ризике;  </w:t>
      </w:r>
    </w:p>
    <w:p w14:paraId="2E17FB21" w14:textId="77777777" w:rsidR="00790EAB" w:rsidRDefault="005E3EF9">
      <w:pPr>
        <w:spacing w:after="150"/>
      </w:pPr>
      <w:r>
        <w:rPr>
          <w:color w:val="000000"/>
        </w:rPr>
        <w:t>6) могући утицај намераваног капиталног пројекта на социјални, економски, регионални и еколошки одрживи развој, утицај будућег пројекта на чиниоце животне средине (флору и фауну, земљиште, воду, ваздух, климу и пејзаж, материјална и културна добра и др) и њихову међусобну интеракцију; </w:t>
      </w:r>
    </w:p>
    <w:p w14:paraId="6909FFC5" w14:textId="77777777" w:rsidR="00790EAB" w:rsidRDefault="005E3EF9">
      <w:pPr>
        <w:spacing w:after="150"/>
      </w:pPr>
      <w:r>
        <w:rPr>
          <w:color w:val="000000"/>
        </w:rPr>
        <w:t>7) институционалне капацитете предлагача идеје, односно овлашћеног предлагача за руковођење пројектним циклусом.</w:t>
      </w:r>
    </w:p>
    <w:p w14:paraId="3FA62027" w14:textId="77777777" w:rsidR="00790EAB" w:rsidRDefault="005E3EF9">
      <w:pPr>
        <w:spacing w:after="120"/>
        <w:jc w:val="center"/>
      </w:pPr>
      <w:r>
        <w:rPr>
          <w:b/>
          <w:color w:val="000000"/>
        </w:rPr>
        <w:t>Предселекција пројектне идеје</w:t>
      </w:r>
    </w:p>
    <w:p w14:paraId="632C4E1C" w14:textId="77777777" w:rsidR="00790EAB" w:rsidRDefault="005E3EF9">
      <w:pPr>
        <w:spacing w:after="120"/>
        <w:jc w:val="center"/>
      </w:pPr>
      <w:r>
        <w:rPr>
          <w:color w:val="000000"/>
        </w:rPr>
        <w:lastRenderedPageBreak/>
        <w:t>Члан 14.</w:t>
      </w:r>
    </w:p>
    <w:p w14:paraId="35BD6F20" w14:textId="77777777" w:rsidR="00790EAB" w:rsidRDefault="005E3EF9">
      <w:pPr>
        <w:spacing w:after="150"/>
      </w:pPr>
      <w:r>
        <w:rPr>
          <w:color w:val="000000"/>
        </w:rPr>
        <w:t>Предселекција пројектне идеје представља део припремне фазе пројектног циклуса.</w:t>
      </w:r>
    </w:p>
    <w:p w14:paraId="3F5CE821" w14:textId="77777777" w:rsidR="00790EAB" w:rsidRDefault="005E3EF9">
      <w:pPr>
        <w:spacing w:after="150"/>
      </w:pPr>
      <w:r>
        <w:rPr>
          <w:color w:val="000000"/>
        </w:rPr>
        <w:t>Предселекција пројектне идеје је поступак током којег предлагач идеје формулише пројектну идеју, а овлашћени предлагач проверава пројектну идеју, имајући у виду аспекте прописане чланом 13. ове уредбе.</w:t>
      </w:r>
    </w:p>
    <w:p w14:paraId="6A421B18" w14:textId="77777777" w:rsidR="00790EAB" w:rsidRDefault="005E3EF9">
      <w:pPr>
        <w:spacing w:after="150"/>
      </w:pPr>
      <w:r>
        <w:rPr>
          <w:color w:val="000000"/>
        </w:rPr>
        <w:t>Предлагач пројектне идеје који је формулисао пројектну идеју у складу са чланом 13. ове уредбе, подноси овлашћеном предлагачу на проверу пројектну идеју на Обрасцу 1.</w:t>
      </w:r>
    </w:p>
    <w:p w14:paraId="05165126" w14:textId="77777777" w:rsidR="00790EAB" w:rsidRDefault="005E3EF9">
      <w:pPr>
        <w:spacing w:after="150"/>
      </w:pPr>
      <w:r>
        <w:rPr>
          <w:color w:val="000000"/>
        </w:rPr>
        <w:t>Овлашћени предлагач, на основу достављеног Обрасца 1, врши проверу пројектне идеје, а имајући у виду аспекте прописане чланом 13. ове уредбе.</w:t>
      </w:r>
    </w:p>
    <w:p w14:paraId="4433C1B9" w14:textId="77777777" w:rsidR="00790EAB" w:rsidRDefault="005E3EF9">
      <w:pPr>
        <w:spacing w:after="150"/>
      </w:pPr>
      <w:r>
        <w:rPr>
          <w:color w:val="000000"/>
        </w:rPr>
        <w:t>Након извршене провере овлашћени предлагач из става 4. овог члана уноси у ПИМИС Образац 1 за пројектне идеје за које је установио да испуњавају критеријуме релевантности у односу на аспекте прописане чланом 13. ове уредбе.</w:t>
      </w:r>
    </w:p>
    <w:p w14:paraId="109BA26A" w14:textId="77777777" w:rsidR="00790EAB" w:rsidRDefault="005E3EF9">
      <w:pPr>
        <w:spacing w:after="150"/>
      </w:pPr>
      <w:r>
        <w:rPr>
          <w:color w:val="000000"/>
        </w:rPr>
        <w:t>Министарство финансија консолидује пројектне идеје унете у ПИМИС у складу са ставом 5. овог члана, најкасније десет дана пре одржавања седнице Комисије, те на основу редоследа уноса Образаца 1 у ПИМИС генерише предлог Јединствене листе пројектних идеја и исту доставља Комисији на усвајање.</w:t>
      </w:r>
    </w:p>
    <w:p w14:paraId="3DB26592" w14:textId="77777777" w:rsidR="00790EAB" w:rsidRDefault="005E3EF9">
      <w:pPr>
        <w:spacing w:after="150"/>
      </w:pPr>
      <w:r>
        <w:rPr>
          <w:color w:val="000000"/>
        </w:rPr>
        <w:t>Министарство финансија даје прелиминарно мишљење у вези са пројектном идејом из става 6. овог члана.</w:t>
      </w:r>
    </w:p>
    <w:p w14:paraId="7FEF5A31" w14:textId="77777777" w:rsidR="00790EAB" w:rsidRDefault="005E3EF9">
      <w:pPr>
        <w:spacing w:after="150"/>
      </w:pPr>
      <w:r>
        <w:rPr>
          <w:color w:val="000000"/>
        </w:rPr>
        <w:t>Изузетно од става 6. овог члана, уколико се финансирање или суфинансирање пројекта планира из средстава Европске уније, Министарство за европске интеграције, пре генерисања Јединствене листе пројектних идеја, даје прелиминарну оцену да ли пројектна идеја може да буде предмет финансирања или суфинансирање из средстава Европске уније.</w:t>
      </w:r>
    </w:p>
    <w:p w14:paraId="1C6406EF" w14:textId="77777777" w:rsidR="00790EAB" w:rsidRDefault="005E3EF9">
      <w:pPr>
        <w:spacing w:after="150"/>
      </w:pPr>
      <w:r>
        <w:rPr>
          <w:color w:val="000000"/>
        </w:rPr>
        <w:t>Поткомисија прелиминарно анализира пројектне идеје из члана 7. став 1. ове уредбе које се налазе у предлогу Јединствене листе пројектних идеја, врши прелиминарно одређивање приоритета у даљој припреми и реализацији пројектних идеја у односу на њихову стратешку релевантност, даје препоруку о изворима финансирања и доставља коначан предлог Јединствене листе пројектних идеја Комисији на усвајање.</w:t>
      </w:r>
    </w:p>
    <w:p w14:paraId="446ABF7D" w14:textId="77777777" w:rsidR="00790EAB" w:rsidRDefault="005E3EF9">
      <w:pPr>
        <w:spacing w:after="150"/>
      </w:pPr>
      <w:r>
        <w:rPr>
          <w:color w:val="000000"/>
        </w:rPr>
        <w:t>Комисија усваја Јединствену листу пројектних идеја, а информација о томе се кроз ПИМИС прослеђује свим овлашћеним предлагачима чије су се пројектне идеје нашле на Јединственој листи пројектних идеја.</w:t>
      </w:r>
    </w:p>
    <w:p w14:paraId="4E40EEE2" w14:textId="77777777" w:rsidR="00790EAB" w:rsidRDefault="005E3EF9">
      <w:pPr>
        <w:spacing w:after="120"/>
        <w:jc w:val="center"/>
      </w:pPr>
      <w:r>
        <w:rPr>
          <w:b/>
          <w:color w:val="000000"/>
        </w:rPr>
        <w:t>Анализа предлога пројекта</w:t>
      </w:r>
    </w:p>
    <w:p w14:paraId="2C193117" w14:textId="77777777" w:rsidR="00790EAB" w:rsidRDefault="005E3EF9">
      <w:pPr>
        <w:spacing w:after="120"/>
        <w:jc w:val="center"/>
      </w:pPr>
      <w:r>
        <w:rPr>
          <w:color w:val="000000"/>
        </w:rPr>
        <w:t>Члан 15.</w:t>
      </w:r>
    </w:p>
    <w:p w14:paraId="5D7D02CA" w14:textId="77777777" w:rsidR="00790EAB" w:rsidRDefault="005E3EF9">
      <w:pPr>
        <w:spacing w:after="150"/>
      </w:pPr>
      <w:r>
        <w:rPr>
          <w:color w:val="000000"/>
        </w:rPr>
        <w:lastRenderedPageBreak/>
        <w:t>Пројектне идеје за капиталне пројекте које се налазе на Јединственој листи пројектних идеја из члана 14. став 10. ове уредбе овлашћени предлагач разрађује, припрема предлог пројекта и на Обрасцу 2 подноси у ПИМИС ради обезбеђивања финансирања пројекта или припреме пројекта из буџета.</w:t>
      </w:r>
    </w:p>
    <w:p w14:paraId="1FE0EB82" w14:textId="77777777" w:rsidR="00790EAB" w:rsidRDefault="005E3EF9">
      <w:pPr>
        <w:spacing w:after="150"/>
      </w:pPr>
      <w:r>
        <w:rPr>
          <w:color w:val="000000"/>
        </w:rPr>
        <w:t>За републичке капиталне пројекте за које овлашћени предлагач планира финансирање или суфинансирање из средстава Европске уније који се налазе на Јединственој листи пројектних идеја, овлашћени предлагач подноси предлог пројекта у ПИМИС тек након добијене оцене у ИСДАКОН-у уз шта прилаже и исход оцењивања из ИСДАКОН-а.</w:t>
      </w:r>
    </w:p>
    <w:p w14:paraId="12B791D4" w14:textId="77777777" w:rsidR="00790EAB" w:rsidRDefault="005E3EF9">
      <w:pPr>
        <w:spacing w:after="150"/>
      </w:pPr>
      <w:r>
        <w:rPr>
          <w:color w:val="000000"/>
        </w:rPr>
        <w:t>Предлози пројеката који су кроз ПИМИС достављени Министарству финансија на Обрасцу 2 најкасније до 10. јануара, биће разматрани за финансирање у првом наредном буџетском циклусу.</w:t>
      </w:r>
    </w:p>
    <w:p w14:paraId="27621CF4" w14:textId="77777777" w:rsidR="00790EAB" w:rsidRDefault="005E3EF9">
      <w:pPr>
        <w:spacing w:after="150"/>
      </w:pPr>
      <w:r>
        <w:rPr>
          <w:color w:val="000000"/>
        </w:rPr>
        <w:t>Предлози пројеката који су поднети у складу са ставом 2. овог члана биће разматрани за финансирање у процесу програмирања пројеката Европске уније у складу са уредбом којом се прописује управљање програмима претприступне помоћи Европске уније у оквиру инструмента за претприступну помоћ (ИПА) за одређени период.</w:t>
      </w:r>
    </w:p>
    <w:p w14:paraId="79FD732F" w14:textId="77777777" w:rsidR="00790EAB" w:rsidRDefault="005E3EF9">
      <w:pPr>
        <w:spacing w:after="150"/>
      </w:pPr>
      <w:r>
        <w:rPr>
          <w:color w:val="000000"/>
        </w:rPr>
        <w:t>Предлози пројеката који су поднети у складу са ст. 3. и 4. овог члана биће разматрани у зависности од расположивог фискалног простора, односно од потреба процеса програмирања пројеката Европске уније.</w:t>
      </w:r>
    </w:p>
    <w:p w14:paraId="0B38DB45" w14:textId="77777777" w:rsidR="00790EAB" w:rsidRDefault="005E3EF9">
      <w:pPr>
        <w:spacing w:after="150"/>
      </w:pPr>
      <w:r>
        <w:rPr>
          <w:color w:val="000000"/>
        </w:rPr>
        <w:t>Министарство финансија даје мишљење у погледу финансијског и имплементационог аспекта и сумира информације из Образаца 2 ради припреме предлога листе пројеката у припреми.</w:t>
      </w:r>
    </w:p>
    <w:p w14:paraId="1F40B006" w14:textId="77777777" w:rsidR="00790EAB" w:rsidRDefault="005E3EF9">
      <w:pPr>
        <w:spacing w:after="150"/>
      </w:pPr>
      <w:r>
        <w:rPr>
          <w:color w:val="000000"/>
        </w:rPr>
        <w:t>Приликом припреме предлога листе пројеката у припреми Министарство финансија прибавља по службеној дужности мишљење од министарства надлежног за послове заштите животне средине, односно обавештење о потреби процене утицаја на животну средину, у складу са законом којим се уређује процена утицаја на животну средину.</w:t>
      </w:r>
    </w:p>
    <w:p w14:paraId="0FAD9460" w14:textId="77777777" w:rsidR="00790EAB" w:rsidRDefault="005E3EF9">
      <w:pPr>
        <w:spacing w:after="120"/>
        <w:jc w:val="center"/>
      </w:pPr>
      <w:r>
        <w:rPr>
          <w:b/>
          <w:color w:val="000000"/>
        </w:rPr>
        <w:t>Листа пројеката у припреми</w:t>
      </w:r>
    </w:p>
    <w:p w14:paraId="1121D136" w14:textId="77777777" w:rsidR="00790EAB" w:rsidRDefault="005E3EF9">
      <w:pPr>
        <w:spacing w:after="120"/>
        <w:jc w:val="center"/>
      </w:pPr>
      <w:r>
        <w:rPr>
          <w:color w:val="000000"/>
        </w:rPr>
        <w:t>Члан 16.</w:t>
      </w:r>
    </w:p>
    <w:p w14:paraId="5963D025" w14:textId="77777777" w:rsidR="00790EAB" w:rsidRDefault="005E3EF9">
      <w:pPr>
        <w:spacing w:after="150"/>
      </w:pPr>
      <w:r>
        <w:rPr>
          <w:color w:val="000000"/>
        </w:rPr>
        <w:t>Министарство финансија, на основу редоследа којим су унети Обрасци 2 у ПИМИС, припрема за Комисију предлог листе пројеката у припреми за капиталне пројекте из члана 4. став 4. тачка 1) ове уредбе.</w:t>
      </w:r>
    </w:p>
    <w:p w14:paraId="6534F8E0" w14:textId="77777777" w:rsidR="00790EAB" w:rsidRDefault="005E3EF9">
      <w:pPr>
        <w:spacing w:after="150"/>
      </w:pPr>
      <w:r>
        <w:rPr>
          <w:color w:val="000000"/>
        </w:rPr>
        <w:t>Предлог листе пројеката у припреми из става 1. овог члана, осим мишљења Министарства финансија из члана 15. став 6. ове уредбе, садржи и информације из Обрасца 2, а нарочито: процењену вредност трошкова припреме пројекта, процењену вредност инвестиције, процењену вредност оперативних трошкова и планирану динамику реализације.</w:t>
      </w:r>
    </w:p>
    <w:p w14:paraId="3C3C969F" w14:textId="77777777" w:rsidR="00790EAB" w:rsidRDefault="005E3EF9">
      <w:pPr>
        <w:spacing w:after="150"/>
      </w:pPr>
      <w:r>
        <w:rPr>
          <w:color w:val="000000"/>
        </w:rPr>
        <w:lastRenderedPageBreak/>
        <w:t>Предлог листе из става 1. овог члана генерише и сумира информације са Обрасца 2 који су унети у ПИМИС у складу са чланом 15. ст. 3. и 4. ове уредбе, до 1. марта.</w:t>
      </w:r>
    </w:p>
    <w:p w14:paraId="7B6B2527" w14:textId="77777777" w:rsidR="00790EAB" w:rsidRDefault="005E3EF9">
      <w:pPr>
        <w:spacing w:after="150"/>
      </w:pPr>
      <w:r>
        <w:rPr>
          <w:color w:val="000000"/>
        </w:rPr>
        <w:t>У зависности од расположивог фискалног простора, предлог листе пројеката у припреми из става 1. овог члана, који генерише и сумира информације са Обрасца 2 који су унети у ПИМИС најкасније 45 дана пре дана одржавања седнице Комисије, може бити ажуриран до 1. септембра текуће године.</w:t>
      </w:r>
    </w:p>
    <w:p w14:paraId="587D4FBD" w14:textId="77777777" w:rsidR="00790EAB" w:rsidRDefault="005E3EF9">
      <w:pPr>
        <w:spacing w:after="150"/>
      </w:pPr>
      <w:r>
        <w:rPr>
          <w:color w:val="000000"/>
        </w:rPr>
        <w:t>Комисија је дужна да усвоји Листу пројеката у припреми у року од десет дана од дана достављања предлога листе из ст. 3. и 4. овог члана.</w:t>
      </w:r>
    </w:p>
    <w:p w14:paraId="5A68E831" w14:textId="77777777" w:rsidR="00790EAB" w:rsidRDefault="005E3EF9">
      <w:pPr>
        <w:spacing w:after="150"/>
      </w:pPr>
      <w:r>
        <w:rPr>
          <w:color w:val="000000"/>
        </w:rPr>
        <w:t>Када Комисија усвоји Листу пројеката у припреми, информација о томе се кроз ПИМИС прослеђује свим овлашћеним предлагачима чије су се предлози пројекта нашли на Листи пројеката у припреми.</w:t>
      </w:r>
    </w:p>
    <w:p w14:paraId="05A0742D" w14:textId="77777777" w:rsidR="00790EAB" w:rsidRDefault="005E3EF9">
      <w:pPr>
        <w:spacing w:after="120"/>
        <w:jc w:val="center"/>
      </w:pPr>
      <w:r>
        <w:rPr>
          <w:b/>
          <w:color w:val="000000"/>
        </w:rPr>
        <w:t>Припрема пројекта</w:t>
      </w:r>
    </w:p>
    <w:p w14:paraId="779583B0" w14:textId="77777777" w:rsidR="00790EAB" w:rsidRDefault="005E3EF9">
      <w:pPr>
        <w:spacing w:after="120"/>
        <w:jc w:val="center"/>
      </w:pPr>
      <w:r>
        <w:rPr>
          <w:color w:val="000000"/>
        </w:rPr>
        <w:t>Члан 17.</w:t>
      </w:r>
    </w:p>
    <w:p w14:paraId="3DE9F09F" w14:textId="77777777" w:rsidR="00790EAB" w:rsidRDefault="005E3EF9">
      <w:pPr>
        <w:spacing w:after="150"/>
      </w:pPr>
      <w:r>
        <w:rPr>
          <w:color w:val="000000"/>
        </w:rPr>
        <w:t>За предлоге пројеката који се налазе на Листи пројеката у припреми из члана 16. став 6. ове уредбе овлашћени предлагач припрема пројекат, припрема потребне студије, прикупља потребне дозволе и друго и на Обрасцу 3 подноси у ПИМИС.</w:t>
      </w:r>
    </w:p>
    <w:p w14:paraId="52C0DD00" w14:textId="77777777" w:rsidR="00790EAB" w:rsidRDefault="005E3EF9">
      <w:pPr>
        <w:spacing w:after="150"/>
      </w:pPr>
      <w:r>
        <w:rPr>
          <w:color w:val="000000"/>
        </w:rPr>
        <w:t>Уз Образац 3 из става 1. овог члана, овлашћени предлагач прилаже у ПИМИС и сву пратећу документацију (студије, дозволе и слично).</w:t>
      </w:r>
    </w:p>
    <w:p w14:paraId="4BEB2FA7" w14:textId="77777777" w:rsidR="00790EAB" w:rsidRDefault="005E3EF9">
      <w:pPr>
        <w:spacing w:after="150"/>
      </w:pPr>
      <w:r>
        <w:rPr>
          <w:color w:val="000000"/>
        </w:rPr>
        <w:t>За пројекте који се финансирају или суфинансирају из средстава Европске уније који се налазе на Листи пројеката у припреми из члана 16. став 6. ове уредбе, овлашћени предлагач подноси Образац 3 у ПИМИС након добијене оцене спремности у ИСДАКОН-у, уз који прилаже и исход оцењивања спремности из ИСДАКОН-а.</w:t>
      </w:r>
    </w:p>
    <w:p w14:paraId="188FEDAA" w14:textId="77777777" w:rsidR="00790EAB" w:rsidRDefault="005E3EF9">
      <w:pPr>
        <w:spacing w:after="150"/>
      </w:pPr>
      <w:r>
        <w:rPr>
          <w:color w:val="000000"/>
        </w:rPr>
        <w:t>Уколико пројекат из става 1. овог члана подлеже ревизији ревизионе комисије у складу са законом којим се уређује планирање и изградња, овлашћени предлагач у ПИМИС прилаже и извештај ревизионе комисије, а у случају када ревизиона комисија није доставила свој извештај овлашћени предлагач прилаже захтев за ревизијом који је поднет ревизионој комисији.</w:t>
      </w:r>
    </w:p>
    <w:p w14:paraId="649D5DFC" w14:textId="77777777" w:rsidR="00790EAB" w:rsidRDefault="005E3EF9">
      <w:pPr>
        <w:spacing w:after="150"/>
      </w:pPr>
      <w:r>
        <w:rPr>
          <w:color w:val="000000"/>
        </w:rPr>
        <w:t>Пројекти који су кроз ПИМИС достављени Министарству финансија на Обрасцу 3 најкасније до 10. јануара, биће разматрани за финансирање у првом наредном буџетском циклусу.</w:t>
      </w:r>
    </w:p>
    <w:p w14:paraId="042B747A" w14:textId="77777777" w:rsidR="00790EAB" w:rsidRDefault="005E3EF9">
      <w:pPr>
        <w:spacing w:after="150"/>
      </w:pPr>
      <w:r>
        <w:rPr>
          <w:color w:val="000000"/>
        </w:rPr>
        <w:t>Пројекти који су поднети, у складу са ставом 3. овог члана, биће разматрани за финансирање у процесу програмирања пројеката Европске уније у складу са уредбом којом се прописује управљање програмима претприступне помоћи Европске уније у оквиру инструмента за претприступну помоћ (ИПА) за одређени период.</w:t>
      </w:r>
    </w:p>
    <w:p w14:paraId="12201D54" w14:textId="77777777" w:rsidR="00790EAB" w:rsidRDefault="005E3EF9">
      <w:pPr>
        <w:spacing w:after="150"/>
      </w:pPr>
      <w:r>
        <w:rPr>
          <w:color w:val="000000"/>
        </w:rPr>
        <w:lastRenderedPageBreak/>
        <w:t>Предлози пројеката који су поднети у складу са ст. 5. и 6. овог члана биће разматрани у зависности од расположивог фискалног простора, односно од потреба процеса програмирања пројеката Европске уније.</w:t>
      </w:r>
    </w:p>
    <w:p w14:paraId="7511CB0C" w14:textId="77777777" w:rsidR="00790EAB" w:rsidRDefault="005E3EF9">
      <w:pPr>
        <w:spacing w:after="120"/>
        <w:jc w:val="center"/>
      </w:pPr>
      <w:r>
        <w:rPr>
          <w:b/>
          <w:color w:val="000000"/>
        </w:rPr>
        <w:t>Оцена спремности пројекта</w:t>
      </w:r>
    </w:p>
    <w:p w14:paraId="46A779A7" w14:textId="77777777" w:rsidR="00790EAB" w:rsidRDefault="005E3EF9">
      <w:pPr>
        <w:spacing w:after="120"/>
        <w:jc w:val="center"/>
      </w:pPr>
      <w:r>
        <w:rPr>
          <w:color w:val="000000"/>
        </w:rPr>
        <w:t>Члан 18.</w:t>
      </w:r>
    </w:p>
    <w:p w14:paraId="21F2E3E5" w14:textId="77777777" w:rsidR="00790EAB" w:rsidRDefault="005E3EF9">
      <w:pPr>
        <w:spacing w:after="150"/>
      </w:pPr>
      <w:r>
        <w:rPr>
          <w:color w:val="000000"/>
        </w:rPr>
        <w:t>Министарство финансија анализира информације из Образаца 3, као и достављена документа, ради припреме предлога листе припремљених пројеката.</w:t>
      </w:r>
    </w:p>
    <w:p w14:paraId="7E1D9510" w14:textId="77777777" w:rsidR="00790EAB" w:rsidRDefault="005E3EF9">
      <w:pPr>
        <w:spacing w:after="150"/>
      </w:pPr>
      <w:r>
        <w:rPr>
          <w:color w:val="000000"/>
        </w:rPr>
        <w:t>Министарство финансија може захтевати од овлашћеног предлагача или органа из члана 10. став 7. ове уредбе додатна појашњења, информације и мишљења, а све у циљу што бољег сагледавања достављеног пројекта.</w:t>
      </w:r>
    </w:p>
    <w:p w14:paraId="4FEC94F3" w14:textId="77777777" w:rsidR="00790EAB" w:rsidRDefault="005E3EF9">
      <w:pPr>
        <w:spacing w:after="150"/>
      </w:pPr>
      <w:r>
        <w:rPr>
          <w:color w:val="000000"/>
        </w:rPr>
        <w:t>У случају захтева из става 2. овог члана, Министарство финансија јасно означава за који део Образца 3 је потребно изјашњење.</w:t>
      </w:r>
    </w:p>
    <w:p w14:paraId="421B1E25" w14:textId="77777777" w:rsidR="00790EAB" w:rsidRDefault="005E3EF9">
      <w:pPr>
        <w:spacing w:after="150"/>
      </w:pPr>
      <w:r>
        <w:rPr>
          <w:color w:val="000000"/>
        </w:rPr>
        <w:t>Овлашћени предлагач или орган из члана 10. став 7. ове уредбе је дужан да се у року од 20 дана од пријема захтева из става 2. овог члана, изјасни у вези са тим захтевом.</w:t>
      </w:r>
    </w:p>
    <w:p w14:paraId="2560528D" w14:textId="77777777" w:rsidR="00790EAB" w:rsidRDefault="005E3EF9">
      <w:pPr>
        <w:spacing w:after="150"/>
      </w:pPr>
      <w:r>
        <w:rPr>
          <w:color w:val="000000"/>
        </w:rPr>
        <w:t>Министарство финансија на основу прикупљених информација и докумената у вези са Обрасцем 3, врши прелиминарну контролу достављене документације, даје мишљење о финансијском и имплементационом аспекту пројекта и припрема предлог листе припремљених пројеката.</w:t>
      </w:r>
    </w:p>
    <w:p w14:paraId="7B4BAE48" w14:textId="77777777" w:rsidR="00790EAB" w:rsidRDefault="005E3EF9">
      <w:pPr>
        <w:spacing w:after="150"/>
      </w:pPr>
      <w:r>
        <w:rPr>
          <w:color w:val="000000"/>
        </w:rPr>
        <w:t>Сматра се да је пројекат припремљен ако Министарство финансија утврди да се ради о пројекту који поседује комплетну документацију, што подразумева спремност пројектно-техничке и планске документације у смислу прописа којима се уређује планирање и изградња, односно који је спрeман зa спрoвoђeњe пoступкa јавне набавке.</w:t>
      </w:r>
    </w:p>
    <w:p w14:paraId="2169EFCD" w14:textId="77777777" w:rsidR="00790EAB" w:rsidRDefault="005E3EF9">
      <w:pPr>
        <w:spacing w:after="120"/>
        <w:jc w:val="center"/>
      </w:pPr>
      <w:r>
        <w:rPr>
          <w:b/>
          <w:color w:val="000000"/>
        </w:rPr>
        <w:t>Селекција</w:t>
      </w:r>
    </w:p>
    <w:p w14:paraId="782157D2" w14:textId="77777777" w:rsidR="00790EAB" w:rsidRDefault="005E3EF9">
      <w:pPr>
        <w:spacing w:after="120"/>
        <w:jc w:val="center"/>
      </w:pPr>
      <w:r>
        <w:rPr>
          <w:color w:val="000000"/>
        </w:rPr>
        <w:t>Члан 19.</w:t>
      </w:r>
    </w:p>
    <w:p w14:paraId="32331704" w14:textId="77777777" w:rsidR="00790EAB" w:rsidRDefault="005E3EF9">
      <w:pPr>
        <w:spacing w:after="150"/>
      </w:pPr>
      <w:r>
        <w:rPr>
          <w:color w:val="000000"/>
        </w:rPr>
        <w:t>Министарство финансија, на основу редоследа којим су унети Обрасци 3 у ПИМИС, припрема за Комисију предлог листе припремљених пројеката за капиталне пројекте из члана 4. став 4. тачка 1) ове уредбе.</w:t>
      </w:r>
    </w:p>
    <w:p w14:paraId="6D06B484" w14:textId="77777777" w:rsidR="00790EAB" w:rsidRDefault="005E3EF9">
      <w:pPr>
        <w:spacing w:after="150"/>
      </w:pPr>
      <w:r>
        <w:rPr>
          <w:color w:val="000000"/>
        </w:rPr>
        <w:t>Предлог листе припремљених пројеката из става 1. овог члана, осим мишљења Министарства финансија из члана 18. став 5. ове уредбе, садржи и информације из Обрасца 3.</w:t>
      </w:r>
    </w:p>
    <w:p w14:paraId="35481168" w14:textId="77777777" w:rsidR="00790EAB" w:rsidRDefault="005E3EF9">
      <w:pPr>
        <w:spacing w:after="150"/>
      </w:pPr>
      <w:r>
        <w:rPr>
          <w:color w:val="000000"/>
        </w:rPr>
        <w:t>Предлог листе из става 1. овог члана генерише и сумира информације са Обрасца 3 који су унети у ПИМИС у складу са чланом 17. ст. 5. и 6. ове уредбе, до 1. марта.</w:t>
      </w:r>
    </w:p>
    <w:p w14:paraId="28D09A86" w14:textId="77777777" w:rsidR="00790EAB" w:rsidRDefault="005E3EF9">
      <w:pPr>
        <w:spacing w:after="150"/>
      </w:pPr>
      <w:r>
        <w:rPr>
          <w:color w:val="000000"/>
        </w:rPr>
        <w:t xml:space="preserve">У зависности од расположивог фискалног простора, предлог листе припремљених пројеката из става 1. овог члана, који генерише и сумира информације са Обрасца 2 који су унети у ПИМИС најкасније 45 дана пре </w:t>
      </w:r>
      <w:r>
        <w:rPr>
          <w:color w:val="000000"/>
        </w:rPr>
        <w:lastRenderedPageBreak/>
        <w:t>дана одржавања седнице Комисије, може бити ажуриран до 1. септембра текуће године.</w:t>
      </w:r>
    </w:p>
    <w:p w14:paraId="65C4D50D" w14:textId="77777777" w:rsidR="00790EAB" w:rsidRDefault="005E3EF9">
      <w:pPr>
        <w:spacing w:after="150"/>
      </w:pPr>
      <w:r>
        <w:rPr>
          <w:color w:val="000000"/>
        </w:rPr>
        <w:t>Комисија је дужна да усвоји Листу припремљених пројеката у року од десет дана од дана достављања предлога листе из ст. 3. и 4. овог члана уз рангирање пројеката према значају, узимајући у обзир све околности, а нарочито процену утицаја на чиниоце животне средине (флору и фауну, земљиште, воду, ваздух, климу и пејзаж, материјална и културна добра и др) и њихову међусобну интеракцију.</w:t>
      </w:r>
    </w:p>
    <w:p w14:paraId="4B2E53C6" w14:textId="77777777" w:rsidR="00790EAB" w:rsidRDefault="005E3EF9">
      <w:pPr>
        <w:spacing w:after="150"/>
      </w:pPr>
      <w:r>
        <w:rPr>
          <w:color w:val="000000"/>
        </w:rPr>
        <w:t>Рангирањем пројеката на Листи припремљених пројеката из става 5. овог члана, Комисија одлучује који ће пројекти са листе имати приоритет у финансирању, уз навођење извора финансирања и временског оквира.</w:t>
      </w:r>
    </w:p>
    <w:p w14:paraId="4B50BD07" w14:textId="77777777" w:rsidR="00790EAB" w:rsidRDefault="005E3EF9">
      <w:pPr>
        <w:spacing w:after="150"/>
      </w:pPr>
      <w:r>
        <w:rPr>
          <w:color w:val="000000"/>
        </w:rPr>
        <w:t>Када Комисија усвоји Листу припремљених пројеката, информација о томе се кроз ПИМИС прослеђује свим овлашћеним предлагачима чији су се пројекти нашли на Листи припремљених пројеката.</w:t>
      </w:r>
    </w:p>
    <w:p w14:paraId="7370972C" w14:textId="77777777" w:rsidR="00790EAB" w:rsidRDefault="005E3EF9">
      <w:pPr>
        <w:spacing w:after="120"/>
        <w:jc w:val="center"/>
      </w:pPr>
      <w:r>
        <w:rPr>
          <w:b/>
          <w:color w:val="000000"/>
        </w:rPr>
        <w:t>Реализација пројекта</w:t>
      </w:r>
    </w:p>
    <w:p w14:paraId="416466D3" w14:textId="77777777" w:rsidR="00790EAB" w:rsidRDefault="005E3EF9">
      <w:pPr>
        <w:spacing w:after="120"/>
        <w:jc w:val="center"/>
      </w:pPr>
      <w:r>
        <w:rPr>
          <w:color w:val="000000"/>
        </w:rPr>
        <w:t>Члан 20.</w:t>
      </w:r>
    </w:p>
    <w:p w14:paraId="43C97F99" w14:textId="77777777" w:rsidR="00790EAB" w:rsidRDefault="005E3EF9">
      <w:pPr>
        <w:spacing w:after="150"/>
      </w:pPr>
      <w:r>
        <w:rPr>
          <w:color w:val="000000"/>
        </w:rPr>
        <w:t>За пројекте који се налазе на Листи припремљених пројеката из члана 19. став 7. ове уредбе овлашћени предлагач припрема план реализације капиталног пројекта и на Обрасцу 5 припремљени план реализације подноси у ПИМИС до краја календарске године у којој је пројекат уврштен на Листу припремљених пројеката.</w:t>
      </w:r>
    </w:p>
    <w:p w14:paraId="2430ED58" w14:textId="77777777" w:rsidR="00790EAB" w:rsidRDefault="005E3EF9">
      <w:pPr>
        <w:spacing w:after="150"/>
      </w:pPr>
      <w:r>
        <w:rPr>
          <w:color w:val="000000"/>
        </w:rPr>
        <w:t>Реализација капиталног пројекта обухвата уговарање и извршавање набавки добара, извођење радова и пружање услуга потребних за изградњу објекта или његову санацију.</w:t>
      </w:r>
    </w:p>
    <w:p w14:paraId="040E1DDE" w14:textId="77777777" w:rsidR="00790EAB" w:rsidRDefault="005E3EF9">
      <w:pPr>
        <w:spacing w:after="150"/>
      </w:pPr>
      <w:r>
        <w:rPr>
          <w:color w:val="000000"/>
        </w:rPr>
        <w:t>Током реализације капиталног пројекта овлашћени предлагач тромесечно припрема извештај о напретку реализације капиталног пројекта, на Обрасцу 6 тај извештај подноси у ПИМИС и на тај начин доставља Министарству финансија.</w:t>
      </w:r>
    </w:p>
    <w:p w14:paraId="2C9C7968" w14:textId="77777777" w:rsidR="00790EAB" w:rsidRDefault="005E3EF9">
      <w:pPr>
        <w:spacing w:after="150"/>
      </w:pPr>
      <w:r>
        <w:rPr>
          <w:color w:val="000000"/>
        </w:rPr>
        <w:t>Поред обавеза из ст. 1. и 3. овог члана, за капиталне пројекте који се финансирају или суфинансирају из средстава Европске уније, овлашћени предлагач је дужан да поступа и у складу са динамиком праћења и извештавања у одговарајућем формату сходно уредби којом се прописује управљање програмима претприступне помоћи Европске уније у оквиру инструмента за претприступну помоћ (ИПА) за одређени период, тако што, током реализације капиталног пројекта, попуњава одговарајући образац и кроз ИСДАКОН доставља Министарству за европске интеграције.</w:t>
      </w:r>
    </w:p>
    <w:p w14:paraId="09EA679F" w14:textId="77777777" w:rsidR="00790EAB" w:rsidRDefault="005E3EF9">
      <w:pPr>
        <w:spacing w:after="150"/>
      </w:pPr>
      <w:r>
        <w:rPr>
          <w:color w:val="000000"/>
        </w:rPr>
        <w:t>Министарство финансија прати реализацију капиталног пројекта на основу достављене документације из ст. 1. и 3. овог члана и утврђује режим праћења вредности показатеља учинка.</w:t>
      </w:r>
    </w:p>
    <w:p w14:paraId="0095F444" w14:textId="77777777" w:rsidR="00790EAB" w:rsidRDefault="005E3EF9">
      <w:pPr>
        <w:spacing w:after="150"/>
      </w:pPr>
      <w:r>
        <w:rPr>
          <w:color w:val="000000"/>
        </w:rPr>
        <w:lastRenderedPageBreak/>
        <w:t>Анализом кључних показатеља учинка, Министарство финансија утврђује да ли се пројекат спроводи у складу са планом реализације из става 1. овог члана.</w:t>
      </w:r>
    </w:p>
    <w:p w14:paraId="13C87C58" w14:textId="77777777" w:rsidR="00790EAB" w:rsidRDefault="005E3EF9">
      <w:pPr>
        <w:spacing w:after="150"/>
      </w:pPr>
      <w:r>
        <w:rPr>
          <w:color w:val="000000"/>
        </w:rPr>
        <w:t>Овлашћени предлагач је дужан да, независно од обавеза из ст. 3. и 4. овог члана, непосредно по сазнању за могуће наступање изузетних и оправданих околности које могу довести или су довеле до значајног одступања од плана реализације, о томе без одлагања обавести Министарство финансија.</w:t>
      </w:r>
    </w:p>
    <w:p w14:paraId="0D56F2D2" w14:textId="77777777" w:rsidR="00790EAB" w:rsidRDefault="005E3EF9">
      <w:pPr>
        <w:spacing w:after="150"/>
      </w:pPr>
      <w:r>
        <w:rPr>
          <w:color w:val="000000"/>
        </w:rPr>
        <w:t>Овлашћени предлагач капиталног пројекта који је проглашен пројектом од посебног значаја за Републику Србију извештава о реализацији капиталног пројекта у складу са одредбама ове уредбе.</w:t>
      </w:r>
    </w:p>
    <w:p w14:paraId="5BAE1FC4" w14:textId="77777777" w:rsidR="00790EAB" w:rsidRDefault="005E3EF9">
      <w:pPr>
        <w:spacing w:after="150"/>
      </w:pPr>
      <w:r>
        <w:rPr>
          <w:color w:val="000000"/>
        </w:rPr>
        <w:t>Министар финансија доноси акт којим ближе прописује начин и режим праћења, као и врсту и референтне вредности показатеља учинка капиталних пројеката.</w:t>
      </w:r>
    </w:p>
    <w:p w14:paraId="4205909C" w14:textId="77777777" w:rsidR="00790EAB" w:rsidRDefault="005E3EF9">
      <w:pPr>
        <w:spacing w:after="120"/>
        <w:jc w:val="center"/>
      </w:pPr>
      <w:r>
        <w:rPr>
          <w:b/>
          <w:color w:val="000000"/>
        </w:rPr>
        <w:t>Измена плана реализације и рационализација пројекта</w:t>
      </w:r>
    </w:p>
    <w:p w14:paraId="6A899021" w14:textId="77777777" w:rsidR="00790EAB" w:rsidRDefault="005E3EF9">
      <w:pPr>
        <w:spacing w:after="120"/>
        <w:jc w:val="center"/>
      </w:pPr>
      <w:r>
        <w:rPr>
          <w:color w:val="000000"/>
        </w:rPr>
        <w:t>Члан 21.</w:t>
      </w:r>
    </w:p>
    <w:p w14:paraId="3A6B2B90" w14:textId="77777777" w:rsidR="00790EAB" w:rsidRDefault="005E3EF9">
      <w:pPr>
        <w:spacing w:after="150"/>
      </w:pPr>
      <w:r>
        <w:rPr>
          <w:color w:val="000000"/>
        </w:rPr>
        <w:t>Уколико анализом из члана 20. став 6. ове уредбе Министарство финансија утврди да капитални пројекат значајно одступа од утврђених граничних вредности, односно утврди, на основу података из Обрасца 6, значајно одступање од плана реализације капиталног пројекта, овлашћеном предлагачу се упућује захтев да у року од 15 дана од дана пријема достави следеће:</w:t>
      </w:r>
    </w:p>
    <w:p w14:paraId="3C730A88" w14:textId="77777777" w:rsidR="00790EAB" w:rsidRDefault="005E3EF9">
      <w:pPr>
        <w:spacing w:after="150"/>
      </w:pPr>
      <w:r>
        <w:rPr>
          <w:color w:val="000000"/>
        </w:rPr>
        <w:t>1) образложење разлога одступања (због чега се пројекат не спроводи у складу са планом реализације);</w:t>
      </w:r>
    </w:p>
    <w:p w14:paraId="2467C75E" w14:textId="77777777" w:rsidR="00790EAB" w:rsidRDefault="005E3EF9">
      <w:pPr>
        <w:spacing w:after="150"/>
      </w:pPr>
      <w:r>
        <w:rPr>
          <w:color w:val="000000"/>
        </w:rPr>
        <w:t>2) доказе за своје наводе у образложењу из тачке 1) овог става;</w:t>
      </w:r>
    </w:p>
    <w:p w14:paraId="3C583152" w14:textId="77777777" w:rsidR="00790EAB" w:rsidRDefault="005E3EF9">
      <w:pPr>
        <w:spacing w:after="150"/>
      </w:pPr>
      <w:r>
        <w:rPr>
          <w:color w:val="000000"/>
        </w:rPr>
        <w:t>3) предлог измењеног плана реализације на Обрасцу 5.</w:t>
      </w:r>
    </w:p>
    <w:p w14:paraId="1E68FE44" w14:textId="77777777" w:rsidR="00790EAB" w:rsidRDefault="005E3EF9">
      <w:pPr>
        <w:spacing w:after="150"/>
      </w:pPr>
      <w:r>
        <w:rPr>
          <w:color w:val="000000"/>
        </w:rPr>
        <w:t>Министарство финансија, доставља документацију из става 1. овог члана Комисији, која доноси закључак о корекцији пројекта који се доставља овлашћеном предлагачу и Министарству финансија.</w:t>
      </w:r>
    </w:p>
    <w:p w14:paraId="3CEF4AA0" w14:textId="77777777" w:rsidR="00790EAB" w:rsidRDefault="005E3EF9">
      <w:pPr>
        <w:spacing w:after="150"/>
      </w:pPr>
      <w:r>
        <w:rPr>
          <w:color w:val="000000"/>
        </w:rPr>
        <w:t>Корекција пројекта се врши кроз достављање новог плана реализације из члана 20. став 1. ове уредбе, уколико је утврђено да је дошло до наступања изузетних и оправданих околности које захтевају измену плана, односно да је измена плана неопходна због специфичне природе уговора.</w:t>
      </w:r>
    </w:p>
    <w:p w14:paraId="430EA063" w14:textId="77777777" w:rsidR="00790EAB" w:rsidRDefault="005E3EF9">
      <w:pPr>
        <w:spacing w:after="150"/>
      </w:pPr>
      <w:r>
        <w:rPr>
          <w:color w:val="000000"/>
        </w:rPr>
        <w:t>Даље праћење реализације пројекта се врши у односу на нови план реализације.</w:t>
      </w:r>
    </w:p>
    <w:p w14:paraId="232BBBA6" w14:textId="77777777" w:rsidR="00790EAB" w:rsidRDefault="005E3EF9">
      <w:pPr>
        <w:spacing w:after="150"/>
      </w:pPr>
      <w:r>
        <w:rPr>
          <w:color w:val="000000"/>
        </w:rPr>
        <w:t>Изузетно, када се утврди да није могуће реализовати капитални пројекат на основу плана реализације капиталног пројекта из става 3. овог члана, Комисија покреће фазу рационализације.</w:t>
      </w:r>
    </w:p>
    <w:p w14:paraId="5FCAA64B" w14:textId="77777777" w:rsidR="00790EAB" w:rsidRDefault="005E3EF9">
      <w:pPr>
        <w:spacing w:after="150"/>
      </w:pPr>
      <w:r>
        <w:rPr>
          <w:color w:val="000000"/>
        </w:rPr>
        <w:lastRenderedPageBreak/>
        <w:t>У фази рационализације, а имајући у виду значај пројекта, рокове за реализацију пројекта и потребна средства за реализацију пројекта, Комисија може, у вези са тим пројектом, да одлучи следеће:</w:t>
      </w:r>
    </w:p>
    <w:p w14:paraId="7C5A8706" w14:textId="77777777" w:rsidR="00790EAB" w:rsidRDefault="005E3EF9">
      <w:pPr>
        <w:spacing w:after="150"/>
      </w:pPr>
      <w:r>
        <w:rPr>
          <w:color w:val="000000"/>
        </w:rPr>
        <w:t>1) одлагање пројекта;</w:t>
      </w:r>
    </w:p>
    <w:p w14:paraId="37FAF415" w14:textId="77777777" w:rsidR="00790EAB" w:rsidRDefault="005E3EF9">
      <w:pPr>
        <w:spacing w:after="150"/>
      </w:pPr>
      <w:r>
        <w:rPr>
          <w:color w:val="000000"/>
        </w:rPr>
        <w:t>2) гашење пројекта.</w:t>
      </w:r>
    </w:p>
    <w:p w14:paraId="317289B2" w14:textId="77777777" w:rsidR="00790EAB" w:rsidRDefault="005E3EF9">
      <w:pPr>
        <w:spacing w:after="150"/>
      </w:pPr>
      <w:r>
        <w:rPr>
          <w:color w:val="000000"/>
        </w:rPr>
        <w:t>Одлагање пројекта из става 6. тачка 1) овог члана подразумева да се привремено прекине са реализацијом пројекта у одређеном периоду услед неповољних околности, односно наставак реализације пројекта у неком будућем року и ова фаза подразумева да се одложени пројекат и даље налази на Листи припремљених пројеката из члана 19. став 7. ове уредбе.</w:t>
      </w:r>
    </w:p>
    <w:p w14:paraId="121930C2" w14:textId="77777777" w:rsidR="00790EAB" w:rsidRDefault="005E3EF9">
      <w:pPr>
        <w:spacing w:after="150"/>
      </w:pPr>
      <w:r>
        <w:rPr>
          <w:color w:val="000000"/>
        </w:rPr>
        <w:t>Гашење пројекта из става 6. тачка 2) овог члана спроводи се у изузетним случајевима и подразумева трајан прекид реализације пројекта, као и брисање са Листе припремљених пројеката из члана 19. став 7. ове уредбе.</w:t>
      </w:r>
    </w:p>
    <w:p w14:paraId="6B7033B4" w14:textId="77777777" w:rsidR="00790EAB" w:rsidRDefault="005E3EF9">
      <w:pPr>
        <w:spacing w:after="150"/>
      </w:pPr>
      <w:r>
        <w:rPr>
          <w:color w:val="000000"/>
        </w:rPr>
        <w:t>Уколико је спроведено гашење пројекта из става 6. тачка 2) овог члана овлашћени предлагач је дужан да у ПИМИС поднесе извештај о гашењу пројекта.</w:t>
      </w:r>
    </w:p>
    <w:p w14:paraId="4A7C6731" w14:textId="77777777" w:rsidR="00790EAB" w:rsidRDefault="005E3EF9">
      <w:pPr>
        <w:spacing w:after="150"/>
      </w:pPr>
      <w:r>
        <w:rPr>
          <w:color w:val="000000"/>
        </w:rPr>
        <w:t>Комисија доноси закључак о спровођењу рационализације капиталног пројекта у складу са ст. 7. и 8. овог члана.</w:t>
      </w:r>
    </w:p>
    <w:p w14:paraId="218FA4BC" w14:textId="77777777" w:rsidR="00790EAB" w:rsidRDefault="005E3EF9">
      <w:pPr>
        <w:spacing w:after="150"/>
      </w:pPr>
      <w:r>
        <w:rPr>
          <w:color w:val="000000"/>
        </w:rPr>
        <w:t>За капиталне пројекте од посебног значаја за Републику Србију, Комисија подноси Влади предлог о покретању механизма рационализације, о чему одлучује Влада.</w:t>
      </w:r>
    </w:p>
    <w:p w14:paraId="1EAF8349" w14:textId="77777777" w:rsidR="00790EAB" w:rsidRDefault="005E3EF9">
      <w:pPr>
        <w:spacing w:after="150"/>
      </w:pPr>
      <w:r>
        <w:rPr>
          <w:color w:val="000000"/>
        </w:rPr>
        <w:t>Закључак из става 10. овог члана, односно акт Владе из става 11. овог члана достављају се ради реализације овлашћеном предлагачу и Министарству финансија.</w:t>
      </w:r>
    </w:p>
    <w:p w14:paraId="4E4C49D5" w14:textId="77777777" w:rsidR="00790EAB" w:rsidRDefault="005E3EF9">
      <w:pPr>
        <w:spacing w:after="150"/>
      </w:pPr>
      <w:r>
        <w:rPr>
          <w:color w:val="000000"/>
        </w:rPr>
        <w:t>Одредбе ст. 5–11. овог члана се не примењују на капиталне пројекте који се финансирају или суфинансирају из средстава Европске уније.</w:t>
      </w:r>
    </w:p>
    <w:p w14:paraId="5FB940B3" w14:textId="77777777" w:rsidR="00790EAB" w:rsidRDefault="005E3EF9">
      <w:pPr>
        <w:spacing w:after="150"/>
      </w:pPr>
      <w:r>
        <w:rPr>
          <w:color w:val="000000"/>
        </w:rPr>
        <w:t>Министар финансија доноси акт којим ближе уређује рационализацију капиталног пројекта.</w:t>
      </w:r>
    </w:p>
    <w:p w14:paraId="60F40870" w14:textId="77777777" w:rsidR="00790EAB" w:rsidRDefault="005E3EF9">
      <w:pPr>
        <w:spacing w:after="120"/>
        <w:jc w:val="center"/>
      </w:pPr>
      <w:r>
        <w:rPr>
          <w:b/>
          <w:color w:val="000000"/>
        </w:rPr>
        <w:t>Завршетак пројекта</w:t>
      </w:r>
    </w:p>
    <w:p w14:paraId="0CF4A2BB" w14:textId="77777777" w:rsidR="00790EAB" w:rsidRDefault="005E3EF9">
      <w:pPr>
        <w:spacing w:after="120"/>
        <w:jc w:val="center"/>
      </w:pPr>
      <w:r>
        <w:rPr>
          <w:color w:val="000000"/>
        </w:rPr>
        <w:t>Члан 22.</w:t>
      </w:r>
    </w:p>
    <w:p w14:paraId="2013A4F2" w14:textId="77777777" w:rsidR="00790EAB" w:rsidRDefault="005E3EF9">
      <w:pPr>
        <w:spacing w:after="150"/>
      </w:pPr>
      <w:r>
        <w:rPr>
          <w:color w:val="000000"/>
        </w:rPr>
        <w:t>Након окончања реализације пројекта из члана 20. ове уредбе, овлашћени предлагач је дужан да у року од 60 дана припреми завршни извештај о спроведеном капиталном пројекту, на Обрасцу 7 тај извештај поднесе у ПИМИС и на тај начин достави Министарству финансија.</w:t>
      </w:r>
    </w:p>
    <w:p w14:paraId="2CAB968E" w14:textId="77777777" w:rsidR="00790EAB" w:rsidRDefault="005E3EF9">
      <w:pPr>
        <w:spacing w:after="150"/>
      </w:pPr>
      <w:r>
        <w:rPr>
          <w:color w:val="000000"/>
        </w:rPr>
        <w:t>Министарство финансија обавештава Комисију о завршеним капиталним пројектима из става 1. овог члана.</w:t>
      </w:r>
    </w:p>
    <w:p w14:paraId="4DBB99BB" w14:textId="77777777" w:rsidR="00790EAB" w:rsidRDefault="005E3EF9">
      <w:pPr>
        <w:spacing w:after="120"/>
        <w:jc w:val="center"/>
      </w:pPr>
      <w:r>
        <w:rPr>
          <w:b/>
          <w:color w:val="000000"/>
        </w:rPr>
        <w:t>Оцена ефеката реализованог капиталног пројекта (екс-пост евалуација)</w:t>
      </w:r>
    </w:p>
    <w:p w14:paraId="31057419" w14:textId="77777777" w:rsidR="00790EAB" w:rsidRDefault="005E3EF9">
      <w:pPr>
        <w:spacing w:after="120"/>
        <w:jc w:val="center"/>
      </w:pPr>
      <w:r>
        <w:rPr>
          <w:color w:val="000000"/>
        </w:rPr>
        <w:lastRenderedPageBreak/>
        <w:t>Члан 23.</w:t>
      </w:r>
    </w:p>
    <w:p w14:paraId="3943C2C4" w14:textId="77777777" w:rsidR="00790EAB" w:rsidRDefault="005E3EF9">
      <w:pPr>
        <w:spacing w:after="150"/>
      </w:pPr>
      <w:r>
        <w:rPr>
          <w:color w:val="000000"/>
        </w:rPr>
        <w:t>За капиталне пројекте из члана 4. став 4. тачка 1) ове уредбе, овлашћени предлагач након три године од завршетка капиталног пројекта припрема извештај о ефектима капиталног пројекта, који уноси у ПИМИС, и на тај начин доставља Министарству финансија.</w:t>
      </w:r>
    </w:p>
    <w:p w14:paraId="7793B151" w14:textId="77777777" w:rsidR="00790EAB" w:rsidRDefault="005E3EF9">
      <w:pPr>
        <w:spacing w:after="150"/>
      </w:pPr>
      <w:r>
        <w:rPr>
          <w:color w:val="000000"/>
        </w:rPr>
        <w:t>Овлашћени предлагач сагледава ефекте који су постигнути реализацијом капиталног пројекта и врши њихово упоређивање са првобитно планираним и процењеним ефектима на остварење друштвеног, економског, регионалног и одрживог развоја, укључујући ефекте капиталног пројекта на чиниоце животне средине (флору и фауну, земљиште, воду, ваздух, климу и пејзаж, материјална и културна добра и др.) и њихову међусобну интеракцију.</w:t>
      </w:r>
    </w:p>
    <w:p w14:paraId="780661A4" w14:textId="77777777" w:rsidR="00790EAB" w:rsidRDefault="005E3EF9">
      <w:pPr>
        <w:spacing w:after="150"/>
      </w:pPr>
      <w:r>
        <w:rPr>
          <w:color w:val="000000"/>
        </w:rPr>
        <w:t>Овлашћени предлагач посебно сагледава ефекте пројекта на аспекте климатских промена и њихову међузависност, односно ефекте пројекта у односу на обавезе Републике Србије преузете наднационалним иницијативама и међународним споразумима које се тичу ублажавања ефеката климатских промена или њиховом прилагођавању.</w:t>
      </w:r>
    </w:p>
    <w:p w14:paraId="27DCBC1A" w14:textId="77777777" w:rsidR="00790EAB" w:rsidRDefault="005E3EF9">
      <w:pPr>
        <w:spacing w:after="150"/>
      </w:pPr>
      <w:r>
        <w:rPr>
          <w:color w:val="000000"/>
        </w:rPr>
        <w:t>Министарство финансија након обраде извештаја из става 1. овог члана, обавештава Комисију о ефектима реализованог капиталног пројекта.</w:t>
      </w:r>
    </w:p>
    <w:p w14:paraId="5A28FE18" w14:textId="77777777" w:rsidR="00790EAB" w:rsidRDefault="005E3EF9">
      <w:pPr>
        <w:spacing w:after="150"/>
      </w:pPr>
      <w:r>
        <w:rPr>
          <w:color w:val="000000"/>
        </w:rPr>
        <w:t>Министар финансија доноси акт којим ближе уређује начин процене ефеката из ст. 2. и 3. овог члана.</w:t>
      </w:r>
    </w:p>
    <w:p w14:paraId="71A8D7F3" w14:textId="77777777" w:rsidR="00790EAB" w:rsidRDefault="005E3EF9">
      <w:pPr>
        <w:spacing w:after="120"/>
        <w:jc w:val="center"/>
      </w:pPr>
      <w:r>
        <w:rPr>
          <w:color w:val="000000"/>
        </w:rPr>
        <w:t>III. ПРЕТХОДНА СТУДИЈА ИЗВОДЉИВОСТИ И СТУДИЈА ИЗВОДЉИВОСТИ</w:t>
      </w:r>
    </w:p>
    <w:p w14:paraId="7571816E" w14:textId="77777777" w:rsidR="00790EAB" w:rsidRDefault="005E3EF9">
      <w:pPr>
        <w:spacing w:after="120"/>
        <w:jc w:val="center"/>
      </w:pPr>
      <w:r>
        <w:rPr>
          <w:b/>
          <w:color w:val="000000"/>
        </w:rPr>
        <w:t>Претходна студија изводљивости</w:t>
      </w:r>
    </w:p>
    <w:p w14:paraId="1E7F586B" w14:textId="77777777" w:rsidR="00790EAB" w:rsidRDefault="005E3EF9">
      <w:pPr>
        <w:spacing w:after="120"/>
        <w:jc w:val="center"/>
      </w:pPr>
      <w:r>
        <w:rPr>
          <w:color w:val="000000"/>
        </w:rPr>
        <w:t>Члан 24.</w:t>
      </w:r>
    </w:p>
    <w:p w14:paraId="166FB34D" w14:textId="77777777" w:rsidR="00790EAB" w:rsidRDefault="005E3EF9">
      <w:pPr>
        <w:spacing w:after="150"/>
      </w:pPr>
      <w:r>
        <w:rPr>
          <w:color w:val="000000"/>
        </w:rPr>
        <w:t>Претходна студија изводљивости је студија у којој се сагледавају и анализирају различите опције за које се сматра да на техничко-технолошки, друштвено-економски, финансијски и временски прихватљив начин остварују циљеве који су постављени у предлогу идеје капиталног пројекта, узимајући у обзир просторна, еколошка, тржишна, друштвено-економска, финансијска, законска и остала ограничења, укључујући процену утицаја на чиниоце животне средине (флору и фауну, земљиште, воду, ваздух, климу и пејзаж, материјална и културна добра и др) и њихову међусобну интеракцију, којима се утврђује основа за доношење одлуке о даљој разради капиталног пројекта.</w:t>
      </w:r>
    </w:p>
    <w:p w14:paraId="563E4DD0" w14:textId="77777777" w:rsidR="00790EAB" w:rsidRDefault="005E3EF9">
      <w:pPr>
        <w:spacing w:after="120"/>
        <w:jc w:val="center"/>
      </w:pPr>
      <w:r>
        <w:rPr>
          <w:b/>
          <w:color w:val="000000"/>
        </w:rPr>
        <w:t>Студија изводљивости</w:t>
      </w:r>
    </w:p>
    <w:p w14:paraId="2F3C1149" w14:textId="77777777" w:rsidR="00790EAB" w:rsidRDefault="005E3EF9">
      <w:pPr>
        <w:spacing w:after="120"/>
        <w:jc w:val="center"/>
      </w:pPr>
      <w:r>
        <w:rPr>
          <w:color w:val="000000"/>
        </w:rPr>
        <w:t>Члан 25.</w:t>
      </w:r>
    </w:p>
    <w:p w14:paraId="2E6FE680" w14:textId="77777777" w:rsidR="00790EAB" w:rsidRDefault="005E3EF9">
      <w:pPr>
        <w:spacing w:after="150"/>
      </w:pPr>
      <w:r>
        <w:rPr>
          <w:color w:val="000000"/>
        </w:rPr>
        <w:t>Студија изводљивости је студија која се израђује за одабрану опцију из претходне студије изводљивости, односно за више опција уколико у претходној студији изводљивости није било могуће донети одговарајући закључак о томе која је опција најповољнија или у случају да није израђена претходна студија изводљивости.</w:t>
      </w:r>
    </w:p>
    <w:p w14:paraId="15EA9332" w14:textId="77777777" w:rsidR="00790EAB" w:rsidRDefault="005E3EF9">
      <w:pPr>
        <w:spacing w:after="150"/>
      </w:pPr>
      <w:r>
        <w:rPr>
          <w:color w:val="000000"/>
        </w:rPr>
        <w:lastRenderedPageBreak/>
        <w:t>Студија изводљивости садржи детаљну анализу и сагледавање техничких, технолошких, тржишних, друштвено-економских, финансијских и других елемената капиталног пројекта, уз проверу испуњености просторних, еколошких, законских и осталих ограничења и ризика предложеног решења, укључујући процену утицаја на чиниоце животне средине (флору и фауну, земљиште, воду, ваздух, климу и пејзаж, материјална и културна добра и др.) и њихову међусобну интеракцију, као и анализу трошкова и користи.</w:t>
      </w:r>
    </w:p>
    <w:p w14:paraId="631D9EB5" w14:textId="77777777" w:rsidR="00790EAB" w:rsidRDefault="005E3EF9">
      <w:pPr>
        <w:spacing w:after="150"/>
      </w:pPr>
      <w:r>
        <w:rPr>
          <w:color w:val="000000"/>
        </w:rPr>
        <w:t>Студија изводљивости представља основу за доношење одлуке о подобности за реализацију капиталног пројекта.</w:t>
      </w:r>
    </w:p>
    <w:p w14:paraId="025E72C7" w14:textId="77777777" w:rsidR="00790EAB" w:rsidRDefault="005E3EF9">
      <w:pPr>
        <w:spacing w:after="120"/>
        <w:jc w:val="center"/>
      </w:pPr>
      <w:r>
        <w:rPr>
          <w:b/>
          <w:color w:val="000000"/>
        </w:rPr>
        <w:t>Примена претходне студије изводљивости и студије изводљивости</w:t>
      </w:r>
    </w:p>
    <w:p w14:paraId="7C65FAC8" w14:textId="77777777" w:rsidR="00790EAB" w:rsidRDefault="005E3EF9">
      <w:pPr>
        <w:spacing w:after="120"/>
        <w:jc w:val="center"/>
      </w:pPr>
      <w:r>
        <w:rPr>
          <w:color w:val="000000"/>
        </w:rPr>
        <w:t>Члан 26.</w:t>
      </w:r>
    </w:p>
    <w:p w14:paraId="6F52B73A" w14:textId="77777777" w:rsidR="00790EAB" w:rsidRDefault="005E3EF9">
      <w:pPr>
        <w:spacing w:after="150"/>
      </w:pPr>
      <w:r>
        <w:rPr>
          <w:color w:val="000000"/>
        </w:rPr>
        <w:t>Претходна студија изводљивости и студија изводљивости израђују се за капиталне пројекте из члана 4. став 4. тачка 1) ове уредбе за које није израђена претходна студија оправданости и студија оправданости у складу са законом којим се уређује планирање и изградња.</w:t>
      </w:r>
    </w:p>
    <w:p w14:paraId="534C247B" w14:textId="77777777" w:rsidR="00790EAB" w:rsidRDefault="005E3EF9">
      <w:pPr>
        <w:spacing w:after="150"/>
      </w:pPr>
      <w:r>
        <w:rPr>
          <w:color w:val="000000"/>
        </w:rPr>
        <w:t>Претходна студија изводљивости израђује се за капиталне пројекте из става 1. овог члана чији процењени трошкови износе преко 25.000.000 евра у динарској противвредности на дан подношења Обрасца 1, док се студија изводљивости израђује за све капиталне пројекте из става 1. овог члана.</w:t>
      </w:r>
    </w:p>
    <w:p w14:paraId="2B2058A1" w14:textId="77777777" w:rsidR="00790EAB" w:rsidRDefault="005E3EF9">
      <w:pPr>
        <w:spacing w:after="150"/>
      </w:pPr>
      <w:r>
        <w:rPr>
          <w:color w:val="000000"/>
        </w:rPr>
        <w:t>Претходна студија изводљивости, односно студија изводљивости подноси се Министарству финансија у сврху ревизије финансијског и економског аспекта реализације капиталног пројекта, као и министарству надлежном за послове заштите животне средине, ради информисања.</w:t>
      </w:r>
    </w:p>
    <w:p w14:paraId="12F4D914" w14:textId="77777777" w:rsidR="00790EAB" w:rsidRDefault="005E3EF9">
      <w:pPr>
        <w:spacing w:after="150"/>
      </w:pPr>
      <w:r>
        <w:rPr>
          <w:color w:val="000000"/>
        </w:rPr>
        <w:t>Министар финансија доноси акт којим ближе уређује садржину претходне студије изводљивости и студије изводљивости, и прописује начин и методологију израде параметара финансијске и економске анализе у оквиру претходне студије изводљивости и студије изводљивости.</w:t>
      </w:r>
    </w:p>
    <w:p w14:paraId="56389DC5" w14:textId="77777777" w:rsidR="00790EAB" w:rsidRDefault="005E3EF9">
      <w:pPr>
        <w:spacing w:after="120"/>
        <w:jc w:val="center"/>
      </w:pPr>
      <w:r>
        <w:rPr>
          <w:color w:val="000000"/>
        </w:rPr>
        <w:t>IV. ПОКРАЈИНСКИ И ЛОКАЛНИ КАПИТАЛНИ ПРОЈЕКТИ</w:t>
      </w:r>
    </w:p>
    <w:p w14:paraId="55096FAC" w14:textId="77777777" w:rsidR="00790EAB" w:rsidRDefault="005E3EF9">
      <w:pPr>
        <w:spacing w:after="120"/>
        <w:jc w:val="center"/>
      </w:pPr>
      <w:r>
        <w:rPr>
          <w:b/>
          <w:color w:val="000000"/>
        </w:rPr>
        <w:t>Сходна примена</w:t>
      </w:r>
    </w:p>
    <w:p w14:paraId="660E02E8" w14:textId="77777777" w:rsidR="00790EAB" w:rsidRDefault="005E3EF9">
      <w:pPr>
        <w:spacing w:after="120"/>
        <w:jc w:val="center"/>
      </w:pPr>
      <w:r>
        <w:rPr>
          <w:color w:val="000000"/>
        </w:rPr>
        <w:t>Члан 27.</w:t>
      </w:r>
    </w:p>
    <w:p w14:paraId="42926DED" w14:textId="77777777" w:rsidR="00790EAB" w:rsidRDefault="005E3EF9">
      <w:pPr>
        <w:spacing w:after="150"/>
      </w:pPr>
      <w:r>
        <w:rPr>
          <w:color w:val="000000"/>
        </w:rPr>
        <w:t>На покрајинске капиталне пројекте из члана 4. став 4. тачка 2) ове уредбе и локалне капиталне пројекте из члана 4. став 4. тачка 3) ове уредбе сходно се примењују одредбе ове уредбе које се односе на републичке капиталне пројекте из члана 4. став 4. тачка 1) ове уредбе, осим уколико другачије није прописано одредбама чл. 27. до 30. ове уредбе.</w:t>
      </w:r>
    </w:p>
    <w:p w14:paraId="068FE94E" w14:textId="77777777" w:rsidR="00790EAB" w:rsidRDefault="005E3EF9">
      <w:pPr>
        <w:spacing w:after="120"/>
        <w:jc w:val="center"/>
      </w:pPr>
      <w:r>
        <w:rPr>
          <w:b/>
          <w:color w:val="000000"/>
        </w:rPr>
        <w:t>Надлежни орган за послове финансија</w:t>
      </w:r>
    </w:p>
    <w:p w14:paraId="59F5FE65" w14:textId="77777777" w:rsidR="00790EAB" w:rsidRDefault="005E3EF9">
      <w:pPr>
        <w:spacing w:after="120"/>
        <w:jc w:val="center"/>
      </w:pPr>
      <w:r>
        <w:rPr>
          <w:color w:val="000000"/>
        </w:rPr>
        <w:t>Члан 28.</w:t>
      </w:r>
    </w:p>
    <w:p w14:paraId="4D2D5736" w14:textId="77777777" w:rsidR="00790EAB" w:rsidRDefault="005E3EF9">
      <w:pPr>
        <w:spacing w:after="150"/>
      </w:pPr>
      <w:r>
        <w:rPr>
          <w:color w:val="000000"/>
        </w:rPr>
        <w:t xml:space="preserve">Одредбе ове уредбе којима се уређује положај и улога Министарства финансија, сходно се примењују на покрајински орган надлежан за послове </w:t>
      </w:r>
      <w:r>
        <w:rPr>
          <w:color w:val="000000"/>
        </w:rPr>
        <w:lastRenderedPageBreak/>
        <w:t>финансија, за покрајинске капиталне пројекте из члана 4. став 4. тачка 2) ове уредбе.</w:t>
      </w:r>
    </w:p>
    <w:p w14:paraId="5F778962" w14:textId="77777777" w:rsidR="00790EAB" w:rsidRDefault="005E3EF9">
      <w:pPr>
        <w:spacing w:after="150"/>
      </w:pPr>
      <w:r>
        <w:rPr>
          <w:color w:val="000000"/>
        </w:rPr>
        <w:t>Одредбе ове уредбе којима се уређује положај и улога Министарства финансија, сходно се примењују на орган надлежан за послове финансија локалне самоуправе, за локалне капиталне пројекте из члана 4. став 4. тачка 3) ове уредбе.</w:t>
      </w:r>
    </w:p>
    <w:p w14:paraId="07DE5B7B" w14:textId="77777777" w:rsidR="00790EAB" w:rsidRDefault="005E3EF9">
      <w:pPr>
        <w:spacing w:after="120"/>
        <w:jc w:val="center"/>
      </w:pPr>
      <w:r>
        <w:rPr>
          <w:b/>
          <w:color w:val="000000"/>
        </w:rPr>
        <w:t>Надлежна комисија за капиталне инвестиције</w:t>
      </w:r>
    </w:p>
    <w:p w14:paraId="78684038" w14:textId="77777777" w:rsidR="00790EAB" w:rsidRDefault="005E3EF9">
      <w:pPr>
        <w:spacing w:after="120"/>
        <w:jc w:val="center"/>
      </w:pPr>
      <w:r>
        <w:rPr>
          <w:color w:val="000000"/>
        </w:rPr>
        <w:t>Члан 29.</w:t>
      </w:r>
    </w:p>
    <w:p w14:paraId="52748992" w14:textId="77777777" w:rsidR="00790EAB" w:rsidRDefault="005E3EF9">
      <w:pPr>
        <w:spacing w:after="150"/>
      </w:pPr>
      <w:r>
        <w:rPr>
          <w:color w:val="000000"/>
        </w:rPr>
        <w:t>Покрајинску комисију за капиталне инвестиције (у даљем тексту: Покрајинска комисија) образује Покрајинска влада за покрајинске капиталне пројекте из члана 4. став 4. тачка 2) ове уредбе и одређује њен састав.</w:t>
      </w:r>
    </w:p>
    <w:p w14:paraId="5BCE8F29" w14:textId="77777777" w:rsidR="00790EAB" w:rsidRDefault="005E3EF9">
      <w:pPr>
        <w:spacing w:after="150"/>
      </w:pPr>
      <w:r>
        <w:rPr>
          <w:color w:val="000000"/>
        </w:rPr>
        <w:t>Покрајинска комисија обавља послове и надлежности Комисије утврђене овом уредбом, осим оне послове и надлежности за које је одредбама ове уредбе изричито прописано да их обавља искључиво Комисија.</w:t>
      </w:r>
    </w:p>
    <w:p w14:paraId="1E571208" w14:textId="77777777" w:rsidR="00790EAB" w:rsidRDefault="005E3EF9">
      <w:pPr>
        <w:spacing w:after="150"/>
      </w:pPr>
      <w:r>
        <w:rPr>
          <w:color w:val="000000"/>
        </w:rPr>
        <w:t>Административне и стручно-техничке послове Покрајинске комисије обавља покрајински секретаријат надлежан за послове финансија.</w:t>
      </w:r>
    </w:p>
    <w:p w14:paraId="0D5B733C" w14:textId="77777777" w:rsidR="00790EAB" w:rsidRDefault="005E3EF9">
      <w:pPr>
        <w:spacing w:after="150"/>
      </w:pPr>
      <w:r>
        <w:rPr>
          <w:color w:val="000000"/>
        </w:rPr>
        <w:t>Покрајинска комисија доноси пословник о раду којим ближе уређује начин свог рада и одлучивања.</w:t>
      </w:r>
    </w:p>
    <w:p w14:paraId="08606C5D" w14:textId="77777777" w:rsidR="00790EAB" w:rsidRDefault="005E3EF9">
      <w:pPr>
        <w:spacing w:after="150"/>
      </w:pPr>
      <w:r>
        <w:rPr>
          <w:color w:val="000000"/>
        </w:rPr>
        <w:t>Локалну комисију за капиталне инвестиције (у даљем тексту: Локална комисија) образује јединица локалне самоуправе за локалне капиталне пројекте из члана 4. став 4. тачка 3) ове уредбе, коју чине председник скупштине општине, председник општине и начелник општинске управе, односно начелник општинске управе надлежан за послове финансија, у случају када је општинска управа организована у више управа.</w:t>
      </w:r>
    </w:p>
    <w:p w14:paraId="7629DBA9" w14:textId="77777777" w:rsidR="00790EAB" w:rsidRDefault="005E3EF9">
      <w:pPr>
        <w:spacing w:after="150"/>
      </w:pPr>
      <w:r>
        <w:rPr>
          <w:color w:val="000000"/>
        </w:rPr>
        <w:t>За град као јединицу локалне самоуправе, Локалну комисију из става 5. овог члана чине председник скупштине града, градоначелник и начелник градске управе, односно начелник градске управе надлежан за послове финансија, у случају када је градска управа организована у више управа.</w:t>
      </w:r>
    </w:p>
    <w:p w14:paraId="3EDCE538" w14:textId="77777777" w:rsidR="00790EAB" w:rsidRDefault="005E3EF9">
      <w:pPr>
        <w:spacing w:after="150"/>
      </w:pPr>
      <w:r>
        <w:rPr>
          <w:color w:val="000000"/>
        </w:rPr>
        <w:t>Локална комисија обавља послове и надлежности Комисије утврђене овом уредбом, осим оне послове и надлежности за које је одредбама ове уредбе изричито прописано да их обавља искључиво Комисија.</w:t>
      </w:r>
    </w:p>
    <w:p w14:paraId="3B5274E1" w14:textId="77777777" w:rsidR="00790EAB" w:rsidRDefault="005E3EF9">
      <w:pPr>
        <w:spacing w:after="150"/>
      </w:pPr>
      <w:r>
        <w:rPr>
          <w:color w:val="000000"/>
        </w:rPr>
        <w:t>Административне и стручно-техничке послове Локалне комисије обавља орган надлежан за послове финансија локалне самоуправе.</w:t>
      </w:r>
    </w:p>
    <w:p w14:paraId="655AA5EA" w14:textId="77777777" w:rsidR="00790EAB" w:rsidRDefault="005E3EF9">
      <w:pPr>
        <w:spacing w:after="150"/>
      </w:pPr>
      <w:r>
        <w:rPr>
          <w:color w:val="000000"/>
        </w:rPr>
        <w:t>Локална комисија доноси пословник о раду којим ближе уређује начин свог рада и одлучивања.</w:t>
      </w:r>
    </w:p>
    <w:p w14:paraId="619BFB77" w14:textId="77777777" w:rsidR="00790EAB" w:rsidRDefault="005E3EF9">
      <w:pPr>
        <w:spacing w:after="150"/>
      </w:pPr>
      <w:r>
        <w:rPr>
          <w:color w:val="000000"/>
        </w:rPr>
        <w:t xml:space="preserve">Покрајинска комисија и Локална комисија дужне су да на сваких шест месеци доставе Министарству финансија извештај о раду који садржи </w:t>
      </w:r>
      <w:r>
        <w:rPr>
          <w:color w:val="000000"/>
        </w:rPr>
        <w:lastRenderedPageBreak/>
        <w:t>основне податке о капиталним пројектима из њихове надлежности, а нарочито:</w:t>
      </w:r>
    </w:p>
    <w:p w14:paraId="380AEEEE" w14:textId="77777777" w:rsidR="00790EAB" w:rsidRDefault="005E3EF9">
      <w:pPr>
        <w:spacing w:after="150"/>
      </w:pPr>
      <w:r>
        <w:rPr>
          <w:color w:val="000000"/>
        </w:rPr>
        <w:t>1) усвојену листу пројеката у припреми;</w:t>
      </w:r>
    </w:p>
    <w:p w14:paraId="167CED1E" w14:textId="77777777" w:rsidR="00790EAB" w:rsidRDefault="005E3EF9">
      <w:pPr>
        <w:spacing w:after="150"/>
      </w:pPr>
      <w:r>
        <w:rPr>
          <w:color w:val="000000"/>
        </w:rPr>
        <w:t>2) усвојену листу припремљених пројеката;</w:t>
      </w:r>
    </w:p>
    <w:p w14:paraId="51A14468" w14:textId="77777777" w:rsidR="00790EAB" w:rsidRDefault="005E3EF9">
      <w:pPr>
        <w:spacing w:after="150"/>
      </w:pPr>
      <w:r>
        <w:rPr>
          <w:color w:val="000000"/>
        </w:rPr>
        <w:t>3) закључке о корекцији пројеката на основу измењених планова реализације, односно закључке о спровођењу рационализације капиталних пројеката.</w:t>
      </w:r>
    </w:p>
    <w:p w14:paraId="32CA1F93" w14:textId="77777777" w:rsidR="00790EAB" w:rsidRDefault="005E3EF9">
      <w:pPr>
        <w:spacing w:after="150"/>
      </w:pPr>
      <w:r>
        <w:rPr>
          <w:color w:val="000000"/>
        </w:rPr>
        <w:t>На Покрајинску комисију и Локалну комисију не примењују се одредбе о усвајању Јединственe листe пројектних идеја (Single Project Pipeline) из члана 6. став 4. тачка 2) ове уредбе.</w:t>
      </w:r>
    </w:p>
    <w:p w14:paraId="0F2A236C" w14:textId="77777777" w:rsidR="00790EAB" w:rsidRDefault="005E3EF9">
      <w:pPr>
        <w:spacing w:after="120"/>
        <w:jc w:val="center"/>
      </w:pPr>
      <w:r>
        <w:rPr>
          <w:b/>
          <w:color w:val="000000"/>
        </w:rPr>
        <w:t>Подношење образаца и пројектни циклус</w:t>
      </w:r>
    </w:p>
    <w:p w14:paraId="5E9D919E" w14:textId="77777777" w:rsidR="00790EAB" w:rsidRDefault="005E3EF9">
      <w:pPr>
        <w:spacing w:after="120"/>
        <w:jc w:val="center"/>
      </w:pPr>
      <w:r>
        <w:rPr>
          <w:color w:val="000000"/>
        </w:rPr>
        <w:t>Члан 30.</w:t>
      </w:r>
    </w:p>
    <w:p w14:paraId="5DE83AC1" w14:textId="77777777" w:rsidR="00790EAB" w:rsidRDefault="005E3EF9">
      <w:pPr>
        <w:spacing w:after="150"/>
      </w:pPr>
      <w:r>
        <w:rPr>
          <w:color w:val="000000"/>
        </w:rPr>
        <w:t>За покрајинске капиталне пројекте и локалне капиталне пројекте из члана 4. став 4. тач. 2) и 3) ове уредбе не подноси се Образац 1 из члана 11. став 2. тачка 1) ове уредбе.</w:t>
      </w:r>
    </w:p>
    <w:p w14:paraId="3122EE95" w14:textId="77777777" w:rsidR="00790EAB" w:rsidRDefault="005E3EF9">
      <w:pPr>
        <w:spacing w:after="150"/>
      </w:pPr>
      <w:r>
        <w:rPr>
          <w:color w:val="000000"/>
        </w:rPr>
        <w:t>На покрајинске капиталне пројекте и локалне капиталне пројекте из члана 4. став 4. тач. 2) и 3) ове уредбе, не примењују се одредбе члана 14. ове уредбе којима је прописана предселекција пројектне идеје.</w:t>
      </w:r>
    </w:p>
    <w:p w14:paraId="24279642" w14:textId="77777777" w:rsidR="00790EAB" w:rsidRDefault="005E3EF9">
      <w:pPr>
        <w:spacing w:after="150"/>
      </w:pPr>
      <w:r>
        <w:rPr>
          <w:color w:val="000000"/>
        </w:rPr>
        <w:t>За покрајинске капиталне пројекте и локалне капиталне пројекте из члана 4. став 4. тач. 2) и 3) ове уредбе, предлагач идеје формулише пројектну идеју, а овлашћени предлагач проверава пројектну идеју узимајући у обзир све аспекте прописане чланом 13. ове уредбе, а након провере, на Обрасцу 2 подноси предлог пројекта у ПИМИС.</w:t>
      </w:r>
    </w:p>
    <w:p w14:paraId="1DBC2A6F" w14:textId="77777777" w:rsidR="00790EAB" w:rsidRDefault="005E3EF9">
      <w:pPr>
        <w:spacing w:after="150"/>
      </w:pPr>
      <w:r>
        <w:rPr>
          <w:color w:val="000000"/>
        </w:rPr>
        <w:t>Предлози пројекта који су кроз ПИМИС, на Обрасцу 2, достављени покрајинском, или органу локалне самоуправе надлежном са послове финансија до 10. јула, биће разматрани за финансирање у првом наредном буџетском циклусу.</w:t>
      </w:r>
    </w:p>
    <w:p w14:paraId="56B4B09A" w14:textId="77777777" w:rsidR="00790EAB" w:rsidRDefault="005E3EF9">
      <w:pPr>
        <w:spacing w:after="150"/>
      </w:pPr>
      <w:r>
        <w:rPr>
          <w:color w:val="000000"/>
        </w:rPr>
        <w:t>Предлози пројекта који су кроз ПИМИС, на Обрасцу 3, достављени покрајинском, или органу локалне самоуправе надлежном са послове финансија до 10. јула, биће разматрани за финансирање у првом наредном буџетском циклусу.</w:t>
      </w:r>
    </w:p>
    <w:p w14:paraId="6CE7DA56" w14:textId="77777777" w:rsidR="00790EAB" w:rsidRDefault="005E3EF9">
      <w:pPr>
        <w:spacing w:after="150"/>
      </w:pPr>
      <w:r>
        <w:rPr>
          <w:color w:val="000000"/>
        </w:rPr>
        <w:t>Предлог листе из члана 16. став 2. ове уредбе, припремљене у складу са ставом 4. овог члана, генерише и сумира информације са Образаца 2 који су унети у ПИМИС до 1. септембра.</w:t>
      </w:r>
    </w:p>
    <w:p w14:paraId="15AFFFA5" w14:textId="77777777" w:rsidR="00790EAB" w:rsidRDefault="005E3EF9">
      <w:pPr>
        <w:spacing w:after="150"/>
      </w:pPr>
      <w:r>
        <w:rPr>
          <w:color w:val="000000"/>
        </w:rPr>
        <w:t>Предлог листе из члана 19. став 2. ове уредбе припремљене у складу са ставом 5. овог члана, генерише и сумира информације са Образаца 3 који су унети у ПИМИС до 1. септембра.</w:t>
      </w:r>
    </w:p>
    <w:p w14:paraId="1BEF0DB9" w14:textId="77777777" w:rsidR="00790EAB" w:rsidRDefault="005E3EF9">
      <w:pPr>
        <w:spacing w:after="120"/>
        <w:jc w:val="center"/>
      </w:pPr>
      <w:r>
        <w:rPr>
          <w:color w:val="000000"/>
        </w:rPr>
        <w:t>V. КАЗНЕНЕ ОДРЕДБЕ</w:t>
      </w:r>
    </w:p>
    <w:p w14:paraId="3CEE2F33" w14:textId="77777777" w:rsidR="00790EAB" w:rsidRDefault="005E3EF9">
      <w:pPr>
        <w:spacing w:after="120"/>
        <w:jc w:val="center"/>
      </w:pPr>
      <w:r>
        <w:rPr>
          <w:b/>
          <w:color w:val="000000"/>
        </w:rPr>
        <w:lastRenderedPageBreak/>
        <w:t>Прекршаји</w:t>
      </w:r>
    </w:p>
    <w:p w14:paraId="18958BD3" w14:textId="77777777" w:rsidR="00790EAB" w:rsidRDefault="005E3EF9">
      <w:pPr>
        <w:spacing w:after="120"/>
        <w:jc w:val="center"/>
      </w:pPr>
      <w:r>
        <w:rPr>
          <w:color w:val="000000"/>
        </w:rPr>
        <w:t>Члан 31.</w:t>
      </w:r>
    </w:p>
    <w:p w14:paraId="3C21DE64" w14:textId="77777777" w:rsidR="00790EAB" w:rsidRDefault="005E3EF9">
      <w:pPr>
        <w:spacing w:after="150"/>
      </w:pPr>
      <w:r>
        <w:rPr>
          <w:color w:val="000000"/>
        </w:rPr>
        <w:t>Новчаном казном од 50.000 до 150.000 динара казниће се за прекршај одговорно лице предлагача пројектне идеје, односно одговорно лице овлашћеног предлагача, које:</w:t>
      </w:r>
    </w:p>
    <w:p w14:paraId="7A5D79C4" w14:textId="77777777" w:rsidR="00790EAB" w:rsidRDefault="005E3EF9">
      <w:pPr>
        <w:spacing w:after="150"/>
      </w:pPr>
      <w:r>
        <w:rPr>
          <w:color w:val="000000"/>
        </w:rPr>
        <w:t>1) поступи супротно одредбама члана 5. ст. 4. и 5. ове уредбе;</w:t>
      </w:r>
    </w:p>
    <w:p w14:paraId="6F15536E" w14:textId="77777777" w:rsidR="00790EAB" w:rsidRDefault="005E3EF9">
      <w:pPr>
        <w:spacing w:after="150"/>
      </w:pPr>
      <w:r>
        <w:rPr>
          <w:color w:val="000000"/>
        </w:rPr>
        <w:t>2) поступи супротно одредбама члана 18. став 4. ове уредбе;</w:t>
      </w:r>
    </w:p>
    <w:p w14:paraId="202E8D49" w14:textId="77777777" w:rsidR="00790EAB" w:rsidRDefault="005E3EF9">
      <w:pPr>
        <w:spacing w:after="150"/>
      </w:pPr>
      <w:r>
        <w:rPr>
          <w:color w:val="000000"/>
        </w:rPr>
        <w:t>3) поступи супротно одредбама члана 22. став 1. ове уредбе;</w:t>
      </w:r>
    </w:p>
    <w:p w14:paraId="34EEF9C5" w14:textId="77777777" w:rsidR="00790EAB" w:rsidRDefault="005E3EF9">
      <w:pPr>
        <w:spacing w:after="150"/>
      </w:pPr>
      <w:r>
        <w:rPr>
          <w:color w:val="000000"/>
        </w:rPr>
        <w:t>4) поступи супротно одредбама члана 23. став 1. ове уредбе;</w:t>
      </w:r>
    </w:p>
    <w:p w14:paraId="4EF0C2A6" w14:textId="77777777" w:rsidR="00790EAB" w:rsidRDefault="005E3EF9">
      <w:pPr>
        <w:spacing w:after="150"/>
      </w:pPr>
      <w:r>
        <w:rPr>
          <w:color w:val="000000"/>
        </w:rPr>
        <w:t>Новчаном казном од 50.000 до 150.000 динара казниће се за прекршај одговорно лице јединице локалне самоуправе, које:</w:t>
      </w:r>
    </w:p>
    <w:p w14:paraId="05682A1B" w14:textId="77777777" w:rsidR="00790EAB" w:rsidRDefault="005E3EF9">
      <w:pPr>
        <w:spacing w:after="150"/>
      </w:pPr>
      <w:r>
        <w:rPr>
          <w:color w:val="000000"/>
        </w:rPr>
        <w:t>1) поступи супротно одредбама члана 29. став 10. ове уредбе;</w:t>
      </w:r>
    </w:p>
    <w:p w14:paraId="08241272" w14:textId="77777777" w:rsidR="00790EAB" w:rsidRDefault="005E3EF9">
      <w:pPr>
        <w:spacing w:after="150"/>
      </w:pPr>
      <w:r>
        <w:rPr>
          <w:color w:val="000000"/>
        </w:rPr>
        <w:t>2) поступи супротно одредбама члана 34. ове уредбе.</w:t>
      </w:r>
    </w:p>
    <w:p w14:paraId="6AE46193" w14:textId="77777777" w:rsidR="00790EAB" w:rsidRDefault="005E3EF9">
      <w:pPr>
        <w:spacing w:after="120"/>
        <w:jc w:val="center"/>
      </w:pPr>
      <w:r>
        <w:rPr>
          <w:color w:val="000000"/>
        </w:rPr>
        <w:t>VI. ПРЕЛАЗНЕ И ЗАВРШНЕ ОДРЕДБЕ</w:t>
      </w:r>
    </w:p>
    <w:p w14:paraId="56802D27" w14:textId="77777777" w:rsidR="00790EAB" w:rsidRDefault="005E3EF9">
      <w:pPr>
        <w:spacing w:after="120"/>
        <w:jc w:val="center"/>
      </w:pPr>
      <w:r>
        <w:rPr>
          <w:b/>
          <w:color w:val="000000"/>
        </w:rPr>
        <w:t>Текући капитални пројекти</w:t>
      </w:r>
    </w:p>
    <w:p w14:paraId="0E51089D" w14:textId="77777777" w:rsidR="00790EAB" w:rsidRDefault="005E3EF9">
      <w:pPr>
        <w:spacing w:after="120"/>
        <w:jc w:val="center"/>
      </w:pPr>
      <w:r>
        <w:rPr>
          <w:color w:val="000000"/>
        </w:rPr>
        <w:t>Члан 32.</w:t>
      </w:r>
    </w:p>
    <w:p w14:paraId="55C42189" w14:textId="77777777" w:rsidR="00790EAB" w:rsidRDefault="005E3EF9">
      <w:pPr>
        <w:spacing w:after="150"/>
      </w:pPr>
      <w:r>
        <w:rPr>
          <w:color w:val="000000"/>
        </w:rPr>
        <w:t>За капиталне пројекте који нису завршени до тренутку ступања на снагу ове уредбе, а били су предмет примене Уредбе о управљању капиталним пројектима („Службени гласник РС”, бр. 51/19 и 139/22), овлашћени предлагачи су дужни да у року од 120 дана од дана ступања на снагу ове уредбе, у ПИМИС унесу образац, односно документа који одговарају фази у којој се постојећи пројекат налази у складу са одредбама ове уредбе и да се даљи поступак настави у складу са одредбама ове уредбе.</w:t>
      </w:r>
    </w:p>
    <w:p w14:paraId="60476EF1" w14:textId="77777777" w:rsidR="00790EAB" w:rsidRDefault="005E3EF9">
      <w:pPr>
        <w:spacing w:after="120"/>
        <w:jc w:val="center"/>
      </w:pPr>
      <w:r>
        <w:rPr>
          <w:b/>
          <w:color w:val="000000"/>
        </w:rPr>
        <w:t>Пројектна документација до успостављања ПИМИС-а</w:t>
      </w:r>
    </w:p>
    <w:p w14:paraId="2F77FC27" w14:textId="77777777" w:rsidR="00790EAB" w:rsidRDefault="005E3EF9">
      <w:pPr>
        <w:spacing w:after="120"/>
        <w:jc w:val="center"/>
      </w:pPr>
      <w:r>
        <w:rPr>
          <w:color w:val="000000"/>
        </w:rPr>
        <w:t>Члан 33.</w:t>
      </w:r>
    </w:p>
    <w:p w14:paraId="29112D86" w14:textId="77777777" w:rsidR="00790EAB" w:rsidRDefault="005E3EF9">
      <w:pPr>
        <w:spacing w:after="150"/>
      </w:pPr>
      <w:r>
        <w:rPr>
          <w:color w:val="000000"/>
        </w:rPr>
        <w:t>До развоја ПИМИС-а у пуном обиму у складу са чланом 5. ове уредбе, сви учесници пројектног циклуса дужни су да пројектну документацију достављају у папирној или електронској форми, или на други подобан начин.</w:t>
      </w:r>
    </w:p>
    <w:p w14:paraId="130C40DA" w14:textId="77777777" w:rsidR="00790EAB" w:rsidRDefault="005E3EF9">
      <w:pPr>
        <w:spacing w:after="120"/>
        <w:jc w:val="center"/>
      </w:pPr>
      <w:r>
        <w:rPr>
          <w:b/>
          <w:color w:val="000000"/>
        </w:rPr>
        <w:t>Рок за образовање Локалне комисије</w:t>
      </w:r>
    </w:p>
    <w:p w14:paraId="5820B67F" w14:textId="77777777" w:rsidR="00790EAB" w:rsidRDefault="005E3EF9">
      <w:pPr>
        <w:spacing w:after="120"/>
        <w:jc w:val="center"/>
      </w:pPr>
      <w:r>
        <w:rPr>
          <w:color w:val="000000"/>
        </w:rPr>
        <w:t>Члан 34.</w:t>
      </w:r>
    </w:p>
    <w:p w14:paraId="7A061507" w14:textId="77777777" w:rsidR="00790EAB" w:rsidRDefault="005E3EF9">
      <w:pPr>
        <w:spacing w:after="150"/>
      </w:pPr>
      <w:r>
        <w:rPr>
          <w:color w:val="000000"/>
        </w:rPr>
        <w:t>Јединица локалне самоуправе дужна је да образује Локалну комисију из члана 29. став 5. ове уредбе у року од 30 дана од дана ступања на снагу ове уредбе, и да о томе обавести Министарство финансија.</w:t>
      </w:r>
    </w:p>
    <w:p w14:paraId="5661A727" w14:textId="77777777" w:rsidR="00790EAB" w:rsidRDefault="005E3EF9">
      <w:pPr>
        <w:spacing w:after="120"/>
        <w:jc w:val="center"/>
      </w:pPr>
      <w:r>
        <w:rPr>
          <w:b/>
          <w:color w:val="000000"/>
        </w:rPr>
        <w:t>Прописи</w:t>
      </w:r>
    </w:p>
    <w:p w14:paraId="7B565583" w14:textId="77777777" w:rsidR="00790EAB" w:rsidRDefault="005E3EF9">
      <w:pPr>
        <w:spacing w:after="120"/>
        <w:jc w:val="center"/>
      </w:pPr>
      <w:r>
        <w:rPr>
          <w:color w:val="000000"/>
        </w:rPr>
        <w:t>Члан 35.</w:t>
      </w:r>
    </w:p>
    <w:p w14:paraId="3A1B7455" w14:textId="77777777" w:rsidR="00790EAB" w:rsidRDefault="005E3EF9">
      <w:pPr>
        <w:spacing w:after="150"/>
      </w:pPr>
      <w:r>
        <w:rPr>
          <w:color w:val="000000"/>
        </w:rPr>
        <w:lastRenderedPageBreak/>
        <w:t>Прописе из чл. 11, 20, 21. и 26. ове уредбе министар финансија доноси у року од 30 дана од дана ступања на снагу ове уредбе, док прописе из чл. 5. и 23. ове уредбе министар финансија доноси у року од 90 дана од дана ступања на снагу ове уредбе.</w:t>
      </w:r>
    </w:p>
    <w:p w14:paraId="4A4AB087" w14:textId="77777777" w:rsidR="00790EAB" w:rsidRDefault="005E3EF9">
      <w:pPr>
        <w:spacing w:after="150"/>
      </w:pPr>
      <w:r>
        <w:rPr>
          <w:color w:val="000000"/>
        </w:rPr>
        <w:t>Прописи донети на основу Уредбе о управљању капиталним пројектима („Службени гласник РС”, бр. 51/19 и 139/22) остају на снази до доношења прописа из ове уредбе уколико нису у супротности са овом уредбом.</w:t>
      </w:r>
    </w:p>
    <w:p w14:paraId="2E63081B" w14:textId="77777777" w:rsidR="00790EAB" w:rsidRDefault="005E3EF9">
      <w:pPr>
        <w:spacing w:after="120"/>
        <w:jc w:val="center"/>
      </w:pPr>
      <w:r>
        <w:rPr>
          <w:b/>
          <w:color w:val="000000"/>
        </w:rPr>
        <w:t>Престанак важења</w:t>
      </w:r>
    </w:p>
    <w:p w14:paraId="283ABE37" w14:textId="77777777" w:rsidR="00790EAB" w:rsidRDefault="005E3EF9">
      <w:pPr>
        <w:spacing w:after="120"/>
        <w:jc w:val="center"/>
      </w:pPr>
      <w:r>
        <w:rPr>
          <w:color w:val="000000"/>
        </w:rPr>
        <w:t>Члан 36.</w:t>
      </w:r>
    </w:p>
    <w:p w14:paraId="70A0059D" w14:textId="77777777" w:rsidR="00790EAB" w:rsidRDefault="005E3EF9">
      <w:pPr>
        <w:spacing w:after="150"/>
      </w:pPr>
      <w:r>
        <w:rPr>
          <w:color w:val="000000"/>
        </w:rPr>
        <w:t>Даном почетка примене ове уредбе престаје да важи Уредба о управљању капиталним пројектима („Службени гласник РС”, бр. 51/19 и 139/22).</w:t>
      </w:r>
    </w:p>
    <w:p w14:paraId="46045CBC" w14:textId="77777777" w:rsidR="00790EAB" w:rsidRDefault="005E3EF9">
      <w:pPr>
        <w:spacing w:after="120"/>
        <w:jc w:val="center"/>
      </w:pPr>
      <w:r>
        <w:rPr>
          <w:b/>
          <w:color w:val="000000"/>
        </w:rPr>
        <w:t>Одложена примена</w:t>
      </w:r>
    </w:p>
    <w:p w14:paraId="30666626" w14:textId="77777777" w:rsidR="00790EAB" w:rsidRDefault="005E3EF9">
      <w:pPr>
        <w:spacing w:after="120"/>
        <w:jc w:val="center"/>
      </w:pPr>
      <w:r>
        <w:rPr>
          <w:color w:val="000000"/>
        </w:rPr>
        <w:t>Члан 37.</w:t>
      </w:r>
    </w:p>
    <w:p w14:paraId="63698F14" w14:textId="77777777" w:rsidR="00790EAB" w:rsidRDefault="005E3EF9">
      <w:pPr>
        <w:spacing w:after="150"/>
      </w:pPr>
      <w:r>
        <w:rPr>
          <w:color w:val="000000"/>
        </w:rPr>
        <w:t>Одредбе члана 23. ове уредбе примењиваће се након истека 120 дана од дана ступања на снагу ове уредбе.</w:t>
      </w:r>
    </w:p>
    <w:p w14:paraId="63A2D2D9" w14:textId="77777777" w:rsidR="00790EAB" w:rsidRDefault="005E3EF9">
      <w:pPr>
        <w:spacing w:after="150"/>
      </w:pPr>
      <w:r>
        <w:rPr>
          <w:color w:val="000000"/>
        </w:rPr>
        <w:t>Одредбе чл. 27. до 30. ове уредбе примењиваће се након истека 90 дана од дана ступања на снагу ове уредбе.</w:t>
      </w:r>
    </w:p>
    <w:p w14:paraId="787FADD7" w14:textId="77777777" w:rsidR="00790EAB" w:rsidRDefault="005E3EF9">
      <w:pPr>
        <w:spacing w:after="120"/>
        <w:jc w:val="center"/>
      </w:pPr>
      <w:r>
        <w:rPr>
          <w:b/>
          <w:color w:val="000000"/>
        </w:rPr>
        <w:t>Ступање на снагу и одложена примена</w:t>
      </w:r>
    </w:p>
    <w:p w14:paraId="553CF73B" w14:textId="77777777" w:rsidR="00790EAB" w:rsidRDefault="005E3EF9">
      <w:pPr>
        <w:spacing w:after="120"/>
        <w:jc w:val="center"/>
      </w:pPr>
      <w:r>
        <w:rPr>
          <w:color w:val="000000"/>
        </w:rPr>
        <w:t>Члан 38.</w:t>
      </w:r>
    </w:p>
    <w:p w14:paraId="1EE58274" w14:textId="77777777" w:rsidR="00790EAB" w:rsidRDefault="005E3EF9">
      <w:pPr>
        <w:spacing w:after="150"/>
      </w:pPr>
      <w:r>
        <w:rPr>
          <w:color w:val="000000"/>
        </w:rPr>
        <w:t>Ова уредба ступа на снагу осмог дана од дана објављивања у „Службеном гласнику Републике Србије”, а примењује се по истеку 60 дана од дана ступања на снагу ове уредбе.</w:t>
      </w:r>
    </w:p>
    <w:p w14:paraId="65CA64D2" w14:textId="77777777" w:rsidR="00790EAB" w:rsidRDefault="005E3EF9">
      <w:pPr>
        <w:spacing w:after="150"/>
        <w:jc w:val="right"/>
      </w:pPr>
      <w:r>
        <w:rPr>
          <w:color w:val="000000"/>
        </w:rPr>
        <w:t>Број 110-8372/2023-1</w:t>
      </w:r>
    </w:p>
    <w:p w14:paraId="208AAD79" w14:textId="77777777" w:rsidR="00790EAB" w:rsidRDefault="005E3EF9">
      <w:pPr>
        <w:spacing w:after="150"/>
        <w:jc w:val="right"/>
      </w:pPr>
      <w:r>
        <w:rPr>
          <w:color w:val="000000"/>
        </w:rPr>
        <w:t>У Београду, 14. септембра 2023. године</w:t>
      </w:r>
    </w:p>
    <w:p w14:paraId="032DC4FD" w14:textId="77777777" w:rsidR="00790EAB" w:rsidRDefault="005E3EF9">
      <w:pPr>
        <w:spacing w:after="150"/>
        <w:jc w:val="right"/>
      </w:pPr>
      <w:r>
        <w:rPr>
          <w:b/>
          <w:color w:val="000000"/>
        </w:rPr>
        <w:t>Влада</w:t>
      </w:r>
    </w:p>
    <w:p w14:paraId="0DEAE313" w14:textId="77777777" w:rsidR="00790EAB" w:rsidRDefault="005E3EF9">
      <w:pPr>
        <w:spacing w:after="150"/>
        <w:jc w:val="right"/>
      </w:pPr>
      <w:r>
        <w:rPr>
          <w:color w:val="000000"/>
        </w:rPr>
        <w:t>Председник,</w:t>
      </w:r>
    </w:p>
    <w:p w14:paraId="0715F61F" w14:textId="77777777" w:rsidR="00790EAB" w:rsidRDefault="005E3EF9">
      <w:pPr>
        <w:spacing w:after="150"/>
        <w:jc w:val="right"/>
      </w:pPr>
      <w:r>
        <w:rPr>
          <w:b/>
          <w:color w:val="000000"/>
        </w:rPr>
        <w:t>Ана Брнабић,</w:t>
      </w:r>
      <w:r>
        <w:rPr>
          <w:color w:val="000000"/>
        </w:rPr>
        <w:t xml:space="preserve"> с.р.</w:t>
      </w:r>
    </w:p>
    <w:sectPr w:rsidR="00790EA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EAB"/>
    <w:rsid w:val="005E3EF9"/>
    <w:rsid w:val="00790EAB"/>
    <w:rsid w:val="00E43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F9D1C"/>
  <w15:docId w15:val="{10D9CCC5-CC15-4CAF-992A-F999A60C1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25</Pages>
  <Words>7728</Words>
  <Characters>44056</Characters>
  <Application>Microsoft Office Word</Application>
  <DocSecurity>0</DocSecurity>
  <Lines>367</Lines>
  <Paragraphs>103</Paragraphs>
  <ScaleCrop>false</ScaleCrop>
  <Company/>
  <LinksUpToDate>false</LinksUpToDate>
  <CharactersWithSpaces>51681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Anida Mujovic</dc:creator>
  <cp:lastModifiedBy>Anida Mujovic</cp:lastModifiedBy>
  <cp:revision>2</cp:revision>
  <dcterms:created xsi:type="dcterms:W3CDTF">2024-01-31T07:14:00Z</dcterms:created>
  <dcterms:modified xsi:type="dcterms:W3CDTF">2024-01-31T07:14:00Z</dcterms:modified>
</cp:coreProperties>
</file>